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E7" w:rsidRDefault="00DF09E7">
      <w:pPr>
        <w:suppressAutoHyphens w:val="0"/>
        <w:spacing w:after="200" w:line="276" w:lineRule="auto"/>
        <w:rPr>
          <w:i/>
        </w:rPr>
      </w:pPr>
    </w:p>
    <w:p w:rsidR="009A5A49" w:rsidRPr="00920249" w:rsidRDefault="009A5A49" w:rsidP="00920249">
      <w:pPr>
        <w:jc w:val="center"/>
        <w:rPr>
          <w:b/>
          <w:sz w:val="28"/>
          <w:szCs w:val="32"/>
          <w:u w:val="single"/>
        </w:rPr>
      </w:pPr>
      <w:r w:rsidRPr="00920249">
        <w:rPr>
          <w:b/>
          <w:sz w:val="28"/>
          <w:szCs w:val="32"/>
          <w:u w:val="single"/>
        </w:rPr>
        <w:t>MINISTRY OF HEALTH AND WELLNESS</w:t>
      </w:r>
    </w:p>
    <w:p w:rsidR="009A5A49" w:rsidRPr="005300C6" w:rsidRDefault="009A5A49" w:rsidP="009A5A49">
      <w:pPr>
        <w:pStyle w:val="BodyText"/>
        <w:jc w:val="center"/>
        <w:rPr>
          <w:b/>
          <w:bCs/>
          <w:szCs w:val="24"/>
          <w:u w:val="single"/>
        </w:rPr>
      </w:pPr>
      <w:r w:rsidRPr="005300C6">
        <w:rPr>
          <w:b/>
          <w:bCs/>
          <w:szCs w:val="24"/>
          <w:u w:val="single"/>
        </w:rPr>
        <w:t>Part I</w:t>
      </w:r>
    </w:p>
    <w:p w:rsidR="009A5A49" w:rsidRPr="005300C6" w:rsidRDefault="009A5A49" w:rsidP="009A5A49">
      <w:pPr>
        <w:pStyle w:val="BodyText"/>
        <w:jc w:val="center"/>
        <w:rPr>
          <w:b/>
          <w:bCs/>
          <w:sz w:val="20"/>
          <w:u w:val="single"/>
        </w:rPr>
      </w:pPr>
    </w:p>
    <w:p w:rsidR="009A5A49" w:rsidRPr="005300C6" w:rsidRDefault="009A5A49" w:rsidP="009A5A49">
      <w:pPr>
        <w:pStyle w:val="BodyText"/>
        <w:jc w:val="both"/>
        <w:rPr>
          <w:szCs w:val="24"/>
        </w:rPr>
      </w:pPr>
      <w:r w:rsidRPr="005300C6">
        <w:rPr>
          <w:szCs w:val="24"/>
        </w:rPr>
        <w:t>1.</w:t>
      </w:r>
      <w:r w:rsidRPr="005300C6">
        <w:rPr>
          <w:szCs w:val="24"/>
        </w:rPr>
        <w:tab/>
      </w:r>
      <w:r w:rsidRPr="005300C6">
        <w:rPr>
          <w:b/>
          <w:szCs w:val="24"/>
          <w:u w:val="single"/>
        </w:rPr>
        <w:t xml:space="preserve">Post applied </w:t>
      </w:r>
      <w:proofErr w:type="gramStart"/>
      <w:r w:rsidRPr="005300C6">
        <w:rPr>
          <w:b/>
          <w:szCs w:val="24"/>
          <w:u w:val="single"/>
        </w:rPr>
        <w:t>for:</w:t>
      </w:r>
      <w:r w:rsidRPr="005300C6">
        <w:rPr>
          <w:szCs w:val="24"/>
        </w:rPr>
        <w:t>..............................................................................................................................</w:t>
      </w:r>
      <w:proofErr w:type="gramEnd"/>
    </w:p>
    <w:p w:rsidR="009A5A49" w:rsidRPr="005300C6" w:rsidRDefault="009A5A49" w:rsidP="009A5A49">
      <w:pPr>
        <w:pStyle w:val="BodyText"/>
        <w:jc w:val="both"/>
        <w:rPr>
          <w:sz w:val="20"/>
        </w:rPr>
      </w:pPr>
    </w:p>
    <w:p w:rsidR="009A5A49" w:rsidRPr="005300C6" w:rsidRDefault="009A5A49" w:rsidP="009A5A49">
      <w:pPr>
        <w:pStyle w:val="BodyText"/>
        <w:jc w:val="both"/>
        <w:rPr>
          <w:szCs w:val="24"/>
        </w:rPr>
      </w:pPr>
      <w:r w:rsidRPr="005300C6">
        <w:rPr>
          <w:szCs w:val="24"/>
        </w:rPr>
        <w:t>2.</w:t>
      </w:r>
      <w:r w:rsidRPr="005300C6">
        <w:rPr>
          <w:szCs w:val="24"/>
        </w:rPr>
        <w:tab/>
      </w:r>
      <w:r w:rsidRPr="005300C6">
        <w:rPr>
          <w:b/>
          <w:szCs w:val="24"/>
          <w:u w:val="single"/>
        </w:rPr>
        <w:t xml:space="preserve">Date of </w:t>
      </w:r>
      <w:proofErr w:type="gramStart"/>
      <w:r w:rsidRPr="005300C6">
        <w:rPr>
          <w:b/>
          <w:szCs w:val="24"/>
          <w:u w:val="single"/>
        </w:rPr>
        <w:t>advertisement:</w:t>
      </w:r>
      <w:r w:rsidRPr="005300C6">
        <w:rPr>
          <w:szCs w:val="24"/>
        </w:rPr>
        <w:t>....................................................................................................................</w:t>
      </w:r>
      <w:proofErr w:type="gramEnd"/>
    </w:p>
    <w:p w:rsidR="009A5A49" w:rsidRPr="005300C6" w:rsidRDefault="009A5A49" w:rsidP="009A5A49">
      <w:pPr>
        <w:pStyle w:val="BodyText"/>
        <w:jc w:val="both"/>
        <w:rPr>
          <w:sz w:val="20"/>
        </w:rPr>
      </w:pPr>
    </w:p>
    <w:p w:rsidR="009A5A49" w:rsidRPr="005300C6" w:rsidRDefault="009A5A49" w:rsidP="009A5A49">
      <w:pPr>
        <w:pStyle w:val="BodyText"/>
        <w:jc w:val="both"/>
        <w:rPr>
          <w:szCs w:val="24"/>
        </w:rPr>
      </w:pPr>
      <w:r w:rsidRPr="005300C6">
        <w:rPr>
          <w:szCs w:val="24"/>
        </w:rPr>
        <w:t>3.</w:t>
      </w:r>
      <w:r w:rsidRPr="005300C6">
        <w:rPr>
          <w:szCs w:val="24"/>
        </w:rPr>
        <w:tab/>
      </w:r>
      <w:r w:rsidRPr="005300C6">
        <w:rPr>
          <w:b/>
          <w:bCs/>
          <w:szCs w:val="24"/>
          <w:u w:val="single"/>
        </w:rPr>
        <w:t xml:space="preserve">Surname </w:t>
      </w:r>
      <w:r w:rsidRPr="005300C6">
        <w:rPr>
          <w:i/>
          <w:iCs/>
          <w:szCs w:val="24"/>
        </w:rPr>
        <w:t>(in block letters</w:t>
      </w:r>
      <w:proofErr w:type="gramStart"/>
      <w:r w:rsidRPr="005300C6">
        <w:rPr>
          <w:i/>
          <w:iCs/>
          <w:szCs w:val="24"/>
        </w:rPr>
        <w:t>)</w:t>
      </w:r>
      <w:r w:rsidRPr="005300C6">
        <w:rPr>
          <w:b/>
          <w:i/>
          <w:iCs/>
          <w:szCs w:val="24"/>
        </w:rPr>
        <w:t>:</w:t>
      </w:r>
      <w:r w:rsidRPr="005300C6">
        <w:rPr>
          <w:szCs w:val="24"/>
        </w:rPr>
        <w:t>..............................................................................................................</w:t>
      </w:r>
      <w:proofErr w:type="gramEnd"/>
    </w:p>
    <w:p w:rsidR="009A5A49" w:rsidRPr="005300C6" w:rsidRDefault="009A5A49" w:rsidP="009A5A49">
      <w:pPr>
        <w:pStyle w:val="BodyText"/>
        <w:jc w:val="both"/>
        <w:rPr>
          <w:sz w:val="20"/>
        </w:rPr>
      </w:pPr>
    </w:p>
    <w:p w:rsidR="009A5A49" w:rsidRPr="005300C6" w:rsidRDefault="009A5A49" w:rsidP="009A5A49">
      <w:pPr>
        <w:pStyle w:val="BodyText"/>
        <w:jc w:val="both"/>
        <w:rPr>
          <w:szCs w:val="24"/>
        </w:rPr>
      </w:pPr>
      <w:r w:rsidRPr="005300C6">
        <w:rPr>
          <w:szCs w:val="24"/>
        </w:rPr>
        <w:t>4.</w:t>
      </w:r>
      <w:r w:rsidRPr="005300C6">
        <w:rPr>
          <w:szCs w:val="24"/>
        </w:rPr>
        <w:tab/>
      </w:r>
      <w:r w:rsidRPr="005300C6">
        <w:rPr>
          <w:b/>
          <w:bCs/>
          <w:szCs w:val="24"/>
          <w:u w:val="single"/>
        </w:rPr>
        <w:t xml:space="preserve">Other </w:t>
      </w:r>
      <w:proofErr w:type="gramStart"/>
      <w:r w:rsidRPr="005300C6">
        <w:rPr>
          <w:b/>
          <w:bCs/>
          <w:szCs w:val="24"/>
          <w:u w:val="single"/>
        </w:rPr>
        <w:t>names:</w:t>
      </w:r>
      <w:r w:rsidRPr="005300C6">
        <w:rPr>
          <w:szCs w:val="24"/>
        </w:rPr>
        <w:t>...................................................................................................................................</w:t>
      </w:r>
      <w:proofErr w:type="gramEnd"/>
    </w:p>
    <w:p w:rsidR="009A5A49" w:rsidRPr="005300C6" w:rsidRDefault="009A5A49" w:rsidP="009A5A49">
      <w:pPr>
        <w:pStyle w:val="BodyText"/>
        <w:jc w:val="both"/>
        <w:rPr>
          <w:sz w:val="20"/>
        </w:rPr>
      </w:pPr>
      <w:r w:rsidRPr="005300C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5A49" w:rsidRPr="005300C6" w:rsidRDefault="009A5A49" w:rsidP="009A5A49">
      <w:pPr>
        <w:pStyle w:val="BodyText"/>
        <w:jc w:val="both"/>
        <w:rPr>
          <w:szCs w:val="24"/>
        </w:rPr>
      </w:pPr>
      <w:r w:rsidRPr="005300C6">
        <w:rPr>
          <w:szCs w:val="24"/>
        </w:rPr>
        <w:t>5.</w:t>
      </w:r>
      <w:r w:rsidRPr="005300C6">
        <w:rPr>
          <w:szCs w:val="24"/>
        </w:rPr>
        <w:tab/>
      </w:r>
      <w:r w:rsidRPr="005300C6">
        <w:rPr>
          <w:b/>
          <w:bCs/>
          <w:szCs w:val="24"/>
          <w:u w:val="single"/>
        </w:rPr>
        <w:t xml:space="preserve">Maiden Name </w:t>
      </w:r>
      <w:r w:rsidRPr="005300C6">
        <w:rPr>
          <w:bCs/>
          <w:i/>
          <w:iCs/>
          <w:szCs w:val="24"/>
        </w:rPr>
        <w:t>(if applicable</w:t>
      </w:r>
      <w:proofErr w:type="gramStart"/>
      <w:r w:rsidRPr="005300C6">
        <w:rPr>
          <w:bCs/>
          <w:i/>
          <w:iCs/>
          <w:szCs w:val="24"/>
        </w:rPr>
        <w:t>)</w:t>
      </w:r>
      <w:r w:rsidRPr="005300C6">
        <w:rPr>
          <w:b/>
          <w:szCs w:val="24"/>
        </w:rPr>
        <w:t>:.</w:t>
      </w:r>
      <w:r w:rsidRPr="005300C6">
        <w:rPr>
          <w:szCs w:val="24"/>
        </w:rPr>
        <w:t>........................................................................................................</w:t>
      </w:r>
      <w:proofErr w:type="gramEnd"/>
    </w:p>
    <w:p w:rsidR="009A5A49" w:rsidRPr="005300C6" w:rsidRDefault="009A5A49" w:rsidP="009A5A49">
      <w:pPr>
        <w:pStyle w:val="BodyText"/>
        <w:jc w:val="both"/>
        <w:rPr>
          <w:sz w:val="20"/>
        </w:rPr>
      </w:pPr>
    </w:p>
    <w:p w:rsidR="009A5A49" w:rsidRPr="005300C6" w:rsidRDefault="009A5A49" w:rsidP="009A5A49">
      <w:pPr>
        <w:pStyle w:val="BodyText"/>
        <w:jc w:val="both"/>
        <w:rPr>
          <w:i/>
          <w:iCs/>
          <w:szCs w:val="24"/>
        </w:rPr>
      </w:pPr>
      <w:r w:rsidRPr="005300C6">
        <w:rPr>
          <w:szCs w:val="24"/>
        </w:rPr>
        <w:t>6.</w:t>
      </w:r>
      <w:r w:rsidRPr="005300C6">
        <w:rPr>
          <w:szCs w:val="24"/>
        </w:rPr>
        <w:tab/>
      </w:r>
      <w:r w:rsidRPr="005300C6">
        <w:rPr>
          <w:b/>
          <w:bCs/>
          <w:szCs w:val="24"/>
          <w:u w:val="single"/>
        </w:rPr>
        <w:t>Title:</w:t>
      </w:r>
      <w:r w:rsidRPr="005300C6">
        <w:rPr>
          <w:b/>
          <w:bCs/>
          <w:szCs w:val="24"/>
        </w:rPr>
        <w:tab/>
      </w:r>
      <w:proofErr w:type="spellStart"/>
      <w:r w:rsidRPr="005300C6">
        <w:rPr>
          <w:szCs w:val="24"/>
        </w:rPr>
        <w:t>Mr</w:t>
      </w:r>
      <w:proofErr w:type="spellEnd"/>
      <w:r w:rsidRPr="005300C6">
        <w:rPr>
          <w:szCs w:val="24"/>
        </w:rPr>
        <w:t xml:space="preserve"> </w:t>
      </w:r>
      <w:r w:rsidRPr="005300C6">
        <w:rPr>
          <w:rFonts w:ascii="Webdings" w:eastAsia="Webdings" w:hAnsi="Webdings" w:cs="Webdings"/>
          <w:b/>
          <w:bCs/>
          <w:szCs w:val="24"/>
        </w:rPr>
        <w:t></w:t>
      </w:r>
      <w:r w:rsidRPr="005300C6">
        <w:rPr>
          <w:b/>
          <w:bCs/>
          <w:szCs w:val="24"/>
        </w:rPr>
        <w:tab/>
      </w:r>
      <w:r w:rsidRPr="005300C6">
        <w:rPr>
          <w:b/>
          <w:bCs/>
          <w:szCs w:val="24"/>
        </w:rPr>
        <w:tab/>
      </w:r>
      <w:r w:rsidRPr="005300C6">
        <w:rPr>
          <w:b/>
          <w:bCs/>
          <w:szCs w:val="24"/>
        </w:rPr>
        <w:tab/>
      </w:r>
      <w:proofErr w:type="spellStart"/>
      <w:r w:rsidRPr="005300C6">
        <w:rPr>
          <w:szCs w:val="24"/>
        </w:rPr>
        <w:t>Mrs</w:t>
      </w:r>
      <w:proofErr w:type="spellEnd"/>
      <w:r w:rsidRPr="005300C6">
        <w:rPr>
          <w:szCs w:val="24"/>
        </w:rPr>
        <w:t xml:space="preserve"> </w:t>
      </w:r>
      <w:r w:rsidRPr="005300C6">
        <w:rPr>
          <w:rFonts w:ascii="Webdings" w:eastAsia="Webdings" w:hAnsi="Webdings" w:cs="Webdings"/>
          <w:b/>
          <w:bCs/>
          <w:szCs w:val="24"/>
        </w:rPr>
        <w:t></w:t>
      </w:r>
      <w:r w:rsidRPr="005300C6">
        <w:rPr>
          <w:b/>
          <w:bCs/>
          <w:szCs w:val="24"/>
        </w:rPr>
        <w:tab/>
      </w:r>
      <w:r w:rsidRPr="005300C6">
        <w:rPr>
          <w:b/>
          <w:bCs/>
          <w:szCs w:val="24"/>
        </w:rPr>
        <w:tab/>
      </w:r>
      <w:r w:rsidRPr="005300C6">
        <w:rPr>
          <w:b/>
          <w:bCs/>
          <w:szCs w:val="24"/>
        </w:rPr>
        <w:tab/>
      </w:r>
      <w:r w:rsidRPr="005300C6">
        <w:rPr>
          <w:szCs w:val="24"/>
        </w:rPr>
        <w:t xml:space="preserve">Miss </w:t>
      </w:r>
      <w:r w:rsidRPr="005300C6">
        <w:rPr>
          <w:rFonts w:ascii="Webdings" w:eastAsia="Webdings" w:hAnsi="Webdings" w:cs="Webdings"/>
          <w:b/>
          <w:bCs/>
          <w:szCs w:val="24"/>
        </w:rPr>
        <w:t></w:t>
      </w:r>
      <w:r w:rsidRPr="005300C6">
        <w:rPr>
          <w:rFonts w:ascii="Webdings" w:eastAsia="Webdings" w:hAnsi="Webdings" w:cs="Webdings"/>
          <w:b/>
          <w:bCs/>
          <w:szCs w:val="24"/>
        </w:rPr>
        <w:t></w:t>
      </w:r>
      <w:r w:rsidRPr="005300C6">
        <w:rPr>
          <w:szCs w:val="24"/>
        </w:rPr>
        <w:tab/>
        <w:t>(</w:t>
      </w:r>
      <w:r w:rsidRPr="005300C6">
        <w:rPr>
          <w:i/>
          <w:iCs/>
          <w:szCs w:val="24"/>
        </w:rPr>
        <w:t>Tick as appropriate)</w:t>
      </w:r>
    </w:p>
    <w:p w:rsidR="009A5A49" w:rsidRPr="005300C6" w:rsidRDefault="009A5A49" w:rsidP="009A5A49">
      <w:pPr>
        <w:pStyle w:val="BodyText"/>
        <w:jc w:val="both"/>
        <w:rPr>
          <w:rFonts w:ascii="Webdings" w:eastAsia="Webdings" w:hAnsi="Webdings" w:cs="Webdings"/>
          <w:b/>
          <w:bCs/>
          <w:sz w:val="20"/>
        </w:rPr>
      </w:pPr>
    </w:p>
    <w:p w:rsidR="009A5A49" w:rsidRPr="005300C6" w:rsidRDefault="009A5A49" w:rsidP="009A5A49">
      <w:pPr>
        <w:pStyle w:val="BodyText"/>
        <w:jc w:val="both"/>
        <w:rPr>
          <w:szCs w:val="24"/>
        </w:rPr>
      </w:pPr>
      <w:r w:rsidRPr="005300C6">
        <w:rPr>
          <w:szCs w:val="24"/>
        </w:rPr>
        <w:t>7.</w:t>
      </w:r>
      <w:r w:rsidRPr="005300C6">
        <w:rPr>
          <w:szCs w:val="24"/>
        </w:rPr>
        <w:tab/>
      </w:r>
      <w:r w:rsidRPr="005300C6">
        <w:rPr>
          <w:b/>
          <w:bCs/>
          <w:szCs w:val="24"/>
          <w:u w:val="single"/>
        </w:rPr>
        <w:t>Date of Birth:</w:t>
      </w:r>
      <w:r w:rsidRPr="005300C6">
        <w:rPr>
          <w:szCs w:val="24"/>
        </w:rPr>
        <w:t xml:space="preserve"> ..................................................</w:t>
      </w:r>
      <w:r w:rsidRPr="005300C6">
        <w:rPr>
          <w:szCs w:val="24"/>
        </w:rPr>
        <w:tab/>
      </w:r>
      <w:r w:rsidRPr="005300C6">
        <w:rPr>
          <w:szCs w:val="24"/>
        </w:rPr>
        <w:tab/>
        <w:t>8.</w:t>
      </w:r>
      <w:r w:rsidRPr="005300C6">
        <w:rPr>
          <w:szCs w:val="24"/>
        </w:rPr>
        <w:tab/>
      </w:r>
      <w:r w:rsidRPr="005300C6">
        <w:rPr>
          <w:b/>
          <w:bCs/>
          <w:szCs w:val="24"/>
          <w:u w:val="single"/>
        </w:rPr>
        <w:t>Age:</w:t>
      </w:r>
      <w:r w:rsidRPr="005300C6">
        <w:rPr>
          <w:szCs w:val="24"/>
        </w:rPr>
        <w:t xml:space="preserve"> ..................................</w:t>
      </w:r>
      <w:r w:rsidR="005300C6">
        <w:rPr>
          <w:szCs w:val="24"/>
        </w:rPr>
        <w:t>....</w:t>
      </w:r>
    </w:p>
    <w:p w:rsidR="009A5A49" w:rsidRPr="005300C6" w:rsidRDefault="009A5A49" w:rsidP="009A5A49">
      <w:pPr>
        <w:pStyle w:val="BodyText"/>
        <w:jc w:val="both"/>
        <w:rPr>
          <w:sz w:val="20"/>
        </w:rPr>
      </w:pPr>
    </w:p>
    <w:p w:rsidR="009A5A49" w:rsidRPr="005300C6" w:rsidRDefault="009A5A49" w:rsidP="009A5A49">
      <w:pPr>
        <w:pStyle w:val="BodyText"/>
        <w:rPr>
          <w:szCs w:val="24"/>
        </w:rPr>
      </w:pPr>
      <w:r w:rsidRPr="005300C6">
        <w:rPr>
          <w:szCs w:val="24"/>
        </w:rPr>
        <w:t>9.</w:t>
      </w:r>
      <w:r w:rsidRPr="005300C6">
        <w:rPr>
          <w:szCs w:val="24"/>
        </w:rPr>
        <w:tab/>
      </w:r>
      <w:r w:rsidRPr="005300C6">
        <w:rPr>
          <w:b/>
          <w:bCs/>
          <w:szCs w:val="24"/>
          <w:u w:val="single"/>
        </w:rPr>
        <w:t>National Identity No.</w:t>
      </w:r>
      <w:r w:rsidRPr="005300C6">
        <w:rPr>
          <w:b/>
          <w:bCs/>
          <w:szCs w:val="24"/>
        </w:rPr>
        <w:t xml:space="preserve">: </w:t>
      </w:r>
      <w:r w:rsidRPr="005300C6">
        <w:rPr>
          <w:szCs w:val="24"/>
        </w:rPr>
        <w:t>....................................................................................................................</w:t>
      </w:r>
    </w:p>
    <w:p w:rsidR="009A5A49" w:rsidRPr="005300C6" w:rsidRDefault="009A5A49" w:rsidP="009A5A49">
      <w:pPr>
        <w:pStyle w:val="BodyText"/>
        <w:rPr>
          <w:sz w:val="20"/>
        </w:rPr>
      </w:pPr>
    </w:p>
    <w:p w:rsidR="009A5A49" w:rsidRPr="005300C6" w:rsidRDefault="009A5A49" w:rsidP="009A5A49">
      <w:pPr>
        <w:pStyle w:val="BodyText"/>
        <w:rPr>
          <w:szCs w:val="24"/>
        </w:rPr>
      </w:pPr>
      <w:r w:rsidRPr="005300C6">
        <w:rPr>
          <w:szCs w:val="24"/>
        </w:rPr>
        <w:t>10.</w:t>
      </w:r>
      <w:r w:rsidRPr="005300C6">
        <w:rPr>
          <w:szCs w:val="24"/>
        </w:rPr>
        <w:tab/>
      </w:r>
      <w:r w:rsidRPr="005300C6">
        <w:rPr>
          <w:b/>
          <w:bCs/>
          <w:szCs w:val="24"/>
          <w:u w:val="single"/>
        </w:rPr>
        <w:t xml:space="preserve">Telephone No.: </w:t>
      </w:r>
      <w:proofErr w:type="gramStart"/>
      <w:r w:rsidRPr="005300C6">
        <w:rPr>
          <w:b/>
          <w:szCs w:val="24"/>
        </w:rPr>
        <w:t>Res</w:t>
      </w:r>
      <w:r w:rsidRPr="005300C6">
        <w:rPr>
          <w:szCs w:val="24"/>
        </w:rPr>
        <w:t>:…</w:t>
      </w:r>
      <w:proofErr w:type="gramEnd"/>
      <w:r w:rsidRPr="005300C6">
        <w:rPr>
          <w:szCs w:val="24"/>
        </w:rPr>
        <w:t>…................</w:t>
      </w:r>
      <w:r w:rsidRPr="005300C6">
        <w:rPr>
          <w:szCs w:val="24"/>
        </w:rPr>
        <w:tab/>
      </w:r>
      <w:r w:rsidRPr="005300C6">
        <w:rPr>
          <w:b/>
          <w:szCs w:val="24"/>
        </w:rPr>
        <w:t>Mobile</w:t>
      </w:r>
      <w:r w:rsidRPr="005300C6">
        <w:rPr>
          <w:szCs w:val="24"/>
        </w:rPr>
        <w:t xml:space="preserve">: ……......……… </w:t>
      </w:r>
      <w:r w:rsidRPr="005300C6">
        <w:rPr>
          <w:szCs w:val="24"/>
        </w:rPr>
        <w:tab/>
      </w:r>
      <w:proofErr w:type="gramStart"/>
      <w:r w:rsidRPr="005300C6">
        <w:rPr>
          <w:b/>
          <w:szCs w:val="24"/>
        </w:rPr>
        <w:t>work</w:t>
      </w:r>
      <w:r w:rsidRPr="005300C6">
        <w:rPr>
          <w:szCs w:val="24"/>
        </w:rPr>
        <w:t>:…</w:t>
      </w:r>
      <w:proofErr w:type="gramEnd"/>
      <w:r w:rsidRPr="005300C6">
        <w:rPr>
          <w:szCs w:val="24"/>
        </w:rPr>
        <w:t>……........……..…</w:t>
      </w:r>
      <w:r w:rsidR="005300C6">
        <w:rPr>
          <w:szCs w:val="24"/>
        </w:rPr>
        <w:t>..</w:t>
      </w:r>
    </w:p>
    <w:p w:rsidR="009A5A49" w:rsidRPr="005300C6" w:rsidRDefault="009A5A49" w:rsidP="009A5A49">
      <w:pPr>
        <w:pStyle w:val="BodyText"/>
        <w:jc w:val="both"/>
        <w:rPr>
          <w:sz w:val="20"/>
        </w:rPr>
      </w:pPr>
    </w:p>
    <w:p w:rsidR="009A5A49" w:rsidRPr="005300C6" w:rsidRDefault="009A5A49" w:rsidP="009A5A49">
      <w:pPr>
        <w:pStyle w:val="BodyText"/>
        <w:jc w:val="both"/>
        <w:rPr>
          <w:szCs w:val="24"/>
        </w:rPr>
      </w:pPr>
      <w:r w:rsidRPr="005300C6">
        <w:rPr>
          <w:szCs w:val="24"/>
        </w:rPr>
        <w:t>11.</w:t>
      </w:r>
      <w:r w:rsidRPr="005300C6">
        <w:rPr>
          <w:szCs w:val="24"/>
        </w:rPr>
        <w:tab/>
      </w:r>
      <w:r w:rsidRPr="005300C6">
        <w:rPr>
          <w:b/>
          <w:bCs/>
          <w:szCs w:val="24"/>
          <w:u w:val="single"/>
        </w:rPr>
        <w:t>Residential Address</w:t>
      </w:r>
      <w:r w:rsidRPr="005300C6">
        <w:rPr>
          <w:i/>
          <w:iCs/>
          <w:szCs w:val="24"/>
        </w:rPr>
        <w:t xml:space="preserve"> (in block letters</w:t>
      </w:r>
      <w:proofErr w:type="gramStart"/>
      <w:r w:rsidRPr="005300C6">
        <w:rPr>
          <w:i/>
          <w:iCs/>
          <w:szCs w:val="24"/>
        </w:rPr>
        <w:t>)</w:t>
      </w:r>
      <w:r w:rsidRPr="005300C6">
        <w:rPr>
          <w:b/>
          <w:iCs/>
          <w:szCs w:val="24"/>
        </w:rPr>
        <w:t>:</w:t>
      </w:r>
      <w:r w:rsidRPr="005300C6">
        <w:rPr>
          <w:szCs w:val="24"/>
        </w:rPr>
        <w:t>............................................................................................</w:t>
      </w:r>
      <w:proofErr w:type="gramEnd"/>
    </w:p>
    <w:p w:rsidR="009A5A49" w:rsidRPr="005300C6" w:rsidRDefault="009A5A49" w:rsidP="009A5A49">
      <w:pPr>
        <w:pStyle w:val="BodyText"/>
        <w:jc w:val="both"/>
        <w:rPr>
          <w:sz w:val="20"/>
        </w:rPr>
      </w:pPr>
    </w:p>
    <w:p w:rsidR="009A5A49" w:rsidRPr="005300C6" w:rsidRDefault="009A5A49" w:rsidP="009A5A49">
      <w:pPr>
        <w:pStyle w:val="BodyText"/>
        <w:jc w:val="both"/>
        <w:rPr>
          <w:szCs w:val="24"/>
        </w:rPr>
      </w:pPr>
      <w:r w:rsidRPr="005300C6">
        <w:rPr>
          <w:szCs w:val="24"/>
        </w:rPr>
        <w:t>12.</w:t>
      </w:r>
      <w:r w:rsidRPr="005300C6">
        <w:rPr>
          <w:szCs w:val="24"/>
        </w:rPr>
        <w:tab/>
      </w:r>
      <w:r w:rsidRPr="005300C6">
        <w:rPr>
          <w:b/>
          <w:bCs/>
          <w:szCs w:val="24"/>
          <w:u w:val="single"/>
        </w:rPr>
        <w:t xml:space="preserve">Place of </w:t>
      </w:r>
      <w:proofErr w:type="gramStart"/>
      <w:r w:rsidRPr="005300C6">
        <w:rPr>
          <w:b/>
          <w:bCs/>
          <w:szCs w:val="24"/>
          <w:u w:val="single"/>
        </w:rPr>
        <w:t>work:</w:t>
      </w:r>
      <w:r w:rsidRPr="005300C6">
        <w:rPr>
          <w:szCs w:val="24"/>
        </w:rPr>
        <w:t>..................................................................................................................................</w:t>
      </w:r>
      <w:proofErr w:type="gramEnd"/>
    </w:p>
    <w:p w:rsidR="009A5A49" w:rsidRPr="005300C6" w:rsidRDefault="009A5A49" w:rsidP="009A5A49">
      <w:pPr>
        <w:pStyle w:val="BodyText"/>
        <w:jc w:val="both"/>
        <w:rPr>
          <w:sz w:val="20"/>
        </w:rPr>
      </w:pPr>
    </w:p>
    <w:p w:rsidR="009A5A49" w:rsidRPr="005300C6" w:rsidRDefault="009A5A49" w:rsidP="009A5A49">
      <w:pPr>
        <w:pStyle w:val="BodyText"/>
        <w:jc w:val="both"/>
        <w:rPr>
          <w:szCs w:val="24"/>
        </w:rPr>
      </w:pPr>
      <w:r w:rsidRPr="005300C6">
        <w:rPr>
          <w:szCs w:val="24"/>
        </w:rPr>
        <w:t>13.</w:t>
      </w:r>
      <w:r w:rsidRPr="005300C6">
        <w:rPr>
          <w:szCs w:val="24"/>
        </w:rPr>
        <w:tab/>
      </w:r>
      <w:r w:rsidRPr="005300C6">
        <w:rPr>
          <w:b/>
          <w:bCs/>
          <w:szCs w:val="24"/>
          <w:u w:val="single"/>
        </w:rPr>
        <w:t xml:space="preserve">Date joined </w:t>
      </w:r>
      <w:proofErr w:type="gramStart"/>
      <w:r w:rsidRPr="005300C6">
        <w:rPr>
          <w:b/>
          <w:bCs/>
          <w:szCs w:val="24"/>
          <w:u w:val="single"/>
        </w:rPr>
        <w:t>service:</w:t>
      </w:r>
      <w:r w:rsidRPr="005300C6">
        <w:rPr>
          <w:szCs w:val="24"/>
        </w:rPr>
        <w:t>...............................................</w:t>
      </w:r>
      <w:proofErr w:type="gramEnd"/>
      <w:r w:rsidRPr="005300C6">
        <w:rPr>
          <w:b/>
          <w:szCs w:val="24"/>
        </w:rPr>
        <w:t>as</w:t>
      </w:r>
      <w:r w:rsidRPr="005300C6">
        <w:rPr>
          <w:szCs w:val="24"/>
        </w:rPr>
        <w:t>......................................................................</w:t>
      </w:r>
    </w:p>
    <w:p w:rsidR="009A5A49" w:rsidRPr="005300C6" w:rsidRDefault="009A5A49" w:rsidP="009A5A49">
      <w:pPr>
        <w:pStyle w:val="BodyText"/>
        <w:jc w:val="both"/>
        <w:rPr>
          <w:sz w:val="20"/>
        </w:rPr>
      </w:pPr>
    </w:p>
    <w:p w:rsidR="009A5A49" w:rsidRPr="005300C6" w:rsidRDefault="009A5A49" w:rsidP="009A5A49">
      <w:pPr>
        <w:pStyle w:val="BodyText"/>
        <w:jc w:val="both"/>
        <w:rPr>
          <w:szCs w:val="24"/>
        </w:rPr>
      </w:pPr>
      <w:r w:rsidRPr="005300C6">
        <w:rPr>
          <w:szCs w:val="24"/>
        </w:rPr>
        <w:t>14.</w:t>
      </w:r>
      <w:r w:rsidRPr="005300C6">
        <w:rPr>
          <w:szCs w:val="24"/>
        </w:rPr>
        <w:tab/>
      </w:r>
      <w:r w:rsidRPr="005300C6">
        <w:rPr>
          <w:b/>
          <w:szCs w:val="24"/>
          <w:u w:val="single"/>
        </w:rPr>
        <w:t xml:space="preserve">Date transferred to </w:t>
      </w:r>
      <w:proofErr w:type="gramStart"/>
      <w:r w:rsidRPr="005300C6">
        <w:rPr>
          <w:b/>
          <w:szCs w:val="24"/>
          <w:u w:val="single"/>
        </w:rPr>
        <w:t>PPE:</w:t>
      </w:r>
      <w:r w:rsidRPr="005300C6">
        <w:rPr>
          <w:szCs w:val="24"/>
        </w:rPr>
        <w:t>................................................................................................................</w:t>
      </w:r>
      <w:proofErr w:type="gramEnd"/>
    </w:p>
    <w:p w:rsidR="009A5A49" w:rsidRPr="005300C6" w:rsidRDefault="009A5A49" w:rsidP="009A5A49">
      <w:pPr>
        <w:pStyle w:val="BodyText"/>
        <w:jc w:val="both"/>
        <w:rPr>
          <w:sz w:val="20"/>
        </w:rPr>
      </w:pPr>
    </w:p>
    <w:p w:rsidR="009A5A49" w:rsidRPr="005300C6" w:rsidRDefault="009A5A49" w:rsidP="009A5A49">
      <w:pPr>
        <w:pStyle w:val="BodyText"/>
        <w:jc w:val="both"/>
        <w:rPr>
          <w:b/>
          <w:bCs/>
          <w:szCs w:val="24"/>
          <w:u w:val="single"/>
        </w:rPr>
      </w:pPr>
      <w:r w:rsidRPr="005300C6">
        <w:rPr>
          <w:bCs/>
          <w:szCs w:val="24"/>
        </w:rPr>
        <w:t>15.</w:t>
      </w:r>
      <w:r w:rsidRPr="005300C6">
        <w:rPr>
          <w:b/>
          <w:bCs/>
          <w:szCs w:val="24"/>
        </w:rPr>
        <w:tab/>
      </w:r>
      <w:r w:rsidRPr="005300C6">
        <w:rPr>
          <w:b/>
          <w:bCs/>
          <w:szCs w:val="24"/>
          <w:u w:val="single"/>
        </w:rPr>
        <w:t xml:space="preserve">Present Job </w:t>
      </w:r>
      <w:proofErr w:type="gramStart"/>
      <w:r w:rsidRPr="005300C6">
        <w:rPr>
          <w:b/>
          <w:bCs/>
          <w:szCs w:val="24"/>
          <w:u w:val="single"/>
        </w:rPr>
        <w:t>Title</w:t>
      </w:r>
      <w:r w:rsidRPr="005300C6">
        <w:rPr>
          <w:b/>
          <w:bCs/>
          <w:szCs w:val="24"/>
        </w:rPr>
        <w:t>:</w:t>
      </w:r>
      <w:r w:rsidRPr="005300C6">
        <w:rPr>
          <w:szCs w:val="24"/>
        </w:rPr>
        <w:t>............................................................................................................................</w:t>
      </w:r>
      <w:proofErr w:type="gramEnd"/>
    </w:p>
    <w:p w:rsidR="009A5A49" w:rsidRPr="005300C6" w:rsidRDefault="009A5A49" w:rsidP="009A5A49">
      <w:pPr>
        <w:pStyle w:val="BodyText"/>
        <w:jc w:val="both"/>
        <w:rPr>
          <w:sz w:val="20"/>
        </w:rPr>
      </w:pPr>
    </w:p>
    <w:p w:rsidR="009A5A49" w:rsidRPr="005300C6" w:rsidRDefault="009A5A49" w:rsidP="009A5A49">
      <w:pPr>
        <w:pStyle w:val="BodyText"/>
        <w:jc w:val="both"/>
        <w:rPr>
          <w:b/>
          <w:bCs/>
          <w:szCs w:val="24"/>
          <w:u w:val="single"/>
        </w:rPr>
      </w:pPr>
      <w:r w:rsidRPr="005300C6">
        <w:rPr>
          <w:szCs w:val="24"/>
        </w:rPr>
        <w:t>16.</w:t>
      </w:r>
      <w:r w:rsidRPr="005300C6">
        <w:rPr>
          <w:szCs w:val="24"/>
        </w:rPr>
        <w:tab/>
      </w:r>
      <w:r w:rsidRPr="005300C6">
        <w:rPr>
          <w:b/>
          <w:szCs w:val="24"/>
          <w:u w:val="single"/>
        </w:rPr>
        <w:t xml:space="preserve">Date of Present </w:t>
      </w:r>
      <w:proofErr w:type="gramStart"/>
      <w:r w:rsidRPr="005300C6">
        <w:rPr>
          <w:b/>
          <w:szCs w:val="24"/>
          <w:u w:val="single"/>
        </w:rPr>
        <w:t>Appointment</w:t>
      </w:r>
      <w:r w:rsidRPr="005300C6">
        <w:rPr>
          <w:b/>
          <w:szCs w:val="24"/>
        </w:rPr>
        <w:t>:</w:t>
      </w:r>
      <w:r w:rsidRPr="005300C6">
        <w:rPr>
          <w:szCs w:val="24"/>
        </w:rPr>
        <w:t>............................................................................................</w:t>
      </w:r>
      <w:proofErr w:type="gramEnd"/>
    </w:p>
    <w:p w:rsidR="009A5A49" w:rsidRPr="005300C6" w:rsidRDefault="009A5A49" w:rsidP="009A5A49">
      <w:pPr>
        <w:pStyle w:val="BodyText"/>
        <w:jc w:val="both"/>
        <w:rPr>
          <w:sz w:val="20"/>
        </w:rPr>
      </w:pPr>
    </w:p>
    <w:p w:rsidR="009A5A49" w:rsidRPr="005300C6" w:rsidRDefault="009A5A49" w:rsidP="009A5A49">
      <w:pPr>
        <w:pStyle w:val="BodyText"/>
        <w:jc w:val="both"/>
        <w:rPr>
          <w:b/>
          <w:szCs w:val="24"/>
        </w:rPr>
      </w:pPr>
      <w:r w:rsidRPr="005300C6">
        <w:rPr>
          <w:szCs w:val="24"/>
        </w:rPr>
        <w:t>17.</w:t>
      </w:r>
      <w:r w:rsidRPr="005300C6">
        <w:rPr>
          <w:szCs w:val="24"/>
        </w:rPr>
        <w:tab/>
      </w:r>
      <w:r w:rsidRPr="005300C6">
        <w:rPr>
          <w:b/>
          <w:szCs w:val="24"/>
        </w:rPr>
        <w:t>Previous Appointment held in the Government Service and Capacity:</w:t>
      </w:r>
    </w:p>
    <w:p w:rsidR="009A5A49" w:rsidRPr="005300C6" w:rsidRDefault="009A5A49" w:rsidP="009A5A49">
      <w:pPr>
        <w:pStyle w:val="BodyText"/>
        <w:jc w:val="both"/>
        <w:rPr>
          <w:sz w:val="20"/>
        </w:rPr>
      </w:pP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1620"/>
        <w:gridCol w:w="1530"/>
        <w:gridCol w:w="3420"/>
      </w:tblGrid>
      <w:tr w:rsidR="009A5A49" w:rsidRPr="005300C6" w:rsidTr="008D60A4">
        <w:trPr>
          <w:trHeight w:hRule="exact" w:val="43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5A49" w:rsidRPr="005300C6" w:rsidRDefault="009A5A49" w:rsidP="00DD58A4">
            <w:pPr>
              <w:pStyle w:val="BodyText"/>
              <w:jc w:val="center"/>
              <w:rPr>
                <w:b/>
                <w:i/>
                <w:szCs w:val="24"/>
              </w:rPr>
            </w:pPr>
            <w:r w:rsidRPr="005300C6">
              <w:rPr>
                <w:b/>
                <w:i/>
                <w:szCs w:val="24"/>
              </w:rPr>
              <w:t>Appointment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5A49" w:rsidRPr="005300C6" w:rsidRDefault="009A5A49" w:rsidP="00DD58A4">
            <w:pPr>
              <w:pStyle w:val="BodyText"/>
              <w:jc w:val="center"/>
              <w:rPr>
                <w:b/>
                <w:i/>
                <w:szCs w:val="24"/>
              </w:rPr>
            </w:pPr>
            <w:r w:rsidRPr="005300C6">
              <w:rPr>
                <w:b/>
                <w:i/>
                <w:szCs w:val="24"/>
              </w:rPr>
              <w:t>From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5A49" w:rsidRPr="005300C6" w:rsidRDefault="009A5A49" w:rsidP="00DD58A4">
            <w:pPr>
              <w:pStyle w:val="BodyText"/>
              <w:jc w:val="center"/>
              <w:rPr>
                <w:b/>
                <w:i/>
                <w:szCs w:val="24"/>
              </w:rPr>
            </w:pPr>
            <w:r w:rsidRPr="005300C6">
              <w:rPr>
                <w:b/>
                <w:i/>
                <w:szCs w:val="24"/>
              </w:rPr>
              <w:t>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5A49" w:rsidRPr="005300C6" w:rsidRDefault="009A5A49" w:rsidP="00DD58A4">
            <w:pPr>
              <w:pStyle w:val="BodyText"/>
              <w:jc w:val="both"/>
              <w:rPr>
                <w:b/>
                <w:i/>
                <w:szCs w:val="24"/>
              </w:rPr>
            </w:pPr>
            <w:r w:rsidRPr="005300C6">
              <w:rPr>
                <w:b/>
                <w:i/>
                <w:szCs w:val="24"/>
              </w:rPr>
              <w:t>Ministry/Department</w:t>
            </w:r>
          </w:p>
        </w:tc>
      </w:tr>
      <w:tr w:rsidR="009A5A49" w:rsidRPr="005300C6" w:rsidTr="005300C6">
        <w:trPr>
          <w:trHeight w:hRule="exact" w:val="43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9" w:rsidRPr="005300C6" w:rsidRDefault="009A5A49" w:rsidP="00DD58A4">
            <w:pPr>
              <w:pStyle w:val="BodyText"/>
              <w:jc w:val="both"/>
              <w:rPr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9" w:rsidRPr="005300C6" w:rsidRDefault="009A5A49" w:rsidP="00DD58A4">
            <w:pPr>
              <w:pStyle w:val="BodyText"/>
              <w:jc w:val="both"/>
              <w:rPr>
                <w:i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9" w:rsidRPr="005300C6" w:rsidRDefault="009A5A49" w:rsidP="00DD58A4">
            <w:pPr>
              <w:pStyle w:val="BodyText"/>
              <w:jc w:val="both"/>
              <w:rPr>
                <w:i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9" w:rsidRPr="005300C6" w:rsidRDefault="009A5A49" w:rsidP="00DD58A4">
            <w:pPr>
              <w:pStyle w:val="BodyText"/>
              <w:jc w:val="both"/>
              <w:rPr>
                <w:i/>
                <w:szCs w:val="24"/>
              </w:rPr>
            </w:pPr>
          </w:p>
        </w:tc>
      </w:tr>
      <w:tr w:rsidR="009A5A49" w:rsidRPr="005300C6" w:rsidTr="005300C6">
        <w:trPr>
          <w:trHeight w:hRule="exact" w:val="43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9" w:rsidRPr="005300C6" w:rsidRDefault="009A5A49" w:rsidP="00DD58A4">
            <w:pPr>
              <w:pStyle w:val="BodyText"/>
              <w:jc w:val="both"/>
              <w:rPr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9" w:rsidRPr="005300C6" w:rsidRDefault="009A5A49" w:rsidP="00DD58A4">
            <w:pPr>
              <w:pStyle w:val="BodyText"/>
              <w:jc w:val="both"/>
              <w:rPr>
                <w:i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9" w:rsidRPr="005300C6" w:rsidRDefault="009A5A49" w:rsidP="00DD58A4">
            <w:pPr>
              <w:pStyle w:val="BodyText"/>
              <w:jc w:val="both"/>
              <w:rPr>
                <w:i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9" w:rsidRPr="005300C6" w:rsidRDefault="009A5A49" w:rsidP="00DD58A4">
            <w:pPr>
              <w:pStyle w:val="BodyText"/>
              <w:jc w:val="both"/>
              <w:rPr>
                <w:i/>
                <w:szCs w:val="24"/>
              </w:rPr>
            </w:pPr>
          </w:p>
        </w:tc>
      </w:tr>
    </w:tbl>
    <w:p w:rsidR="009A5A49" w:rsidRPr="005300C6" w:rsidRDefault="009A5A49" w:rsidP="009A5A49">
      <w:pPr>
        <w:pStyle w:val="BodyText"/>
        <w:jc w:val="both"/>
        <w:rPr>
          <w:sz w:val="20"/>
        </w:rPr>
      </w:pPr>
    </w:p>
    <w:p w:rsidR="009A5A49" w:rsidRPr="005300C6" w:rsidRDefault="009A5A49" w:rsidP="009A5A49">
      <w:pPr>
        <w:pStyle w:val="BodyText"/>
        <w:jc w:val="both"/>
        <w:rPr>
          <w:b/>
          <w:bCs/>
          <w:szCs w:val="24"/>
          <w:u w:val="single"/>
        </w:rPr>
      </w:pPr>
      <w:r w:rsidRPr="005300C6">
        <w:rPr>
          <w:szCs w:val="24"/>
        </w:rPr>
        <w:t>18.</w:t>
      </w:r>
      <w:r w:rsidRPr="005300C6">
        <w:rPr>
          <w:szCs w:val="24"/>
        </w:rPr>
        <w:tab/>
      </w:r>
      <w:r w:rsidRPr="005300C6">
        <w:rPr>
          <w:b/>
          <w:bCs/>
          <w:szCs w:val="24"/>
          <w:u w:val="single"/>
        </w:rPr>
        <w:t xml:space="preserve">Qualifications: </w:t>
      </w:r>
    </w:p>
    <w:p w:rsidR="009A5A49" w:rsidRPr="005300C6" w:rsidRDefault="009A5A49" w:rsidP="009A5A49">
      <w:pPr>
        <w:pStyle w:val="BodyText"/>
        <w:jc w:val="both"/>
        <w:rPr>
          <w:b/>
          <w:bCs/>
          <w:szCs w:val="24"/>
          <w:u w:val="single"/>
        </w:rPr>
      </w:pPr>
      <w:r w:rsidRPr="005300C6">
        <w:rPr>
          <w:bCs/>
          <w:szCs w:val="24"/>
        </w:rPr>
        <w:t>(a)</w:t>
      </w:r>
      <w:r w:rsidRPr="005300C6">
        <w:rPr>
          <w:bCs/>
          <w:szCs w:val="24"/>
        </w:rPr>
        <w:tab/>
      </w:r>
      <w:r w:rsidRPr="005300C6">
        <w:rPr>
          <w:b/>
          <w:bCs/>
          <w:szCs w:val="24"/>
          <w:u w:val="single"/>
        </w:rPr>
        <w:t xml:space="preserve">Detailed Results </w:t>
      </w:r>
    </w:p>
    <w:p w:rsidR="009A5A49" w:rsidRPr="005300C6" w:rsidRDefault="009A5A49" w:rsidP="009A5A49">
      <w:pPr>
        <w:pStyle w:val="BodyText"/>
        <w:jc w:val="both"/>
        <w:rPr>
          <w:b/>
          <w:bCs/>
          <w:sz w:val="20"/>
          <w:u w:val="single"/>
        </w:rPr>
      </w:pPr>
    </w:p>
    <w:tbl>
      <w:tblPr>
        <w:tblW w:w="9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7"/>
        <w:gridCol w:w="900"/>
        <w:gridCol w:w="2250"/>
        <w:gridCol w:w="990"/>
        <w:gridCol w:w="2250"/>
        <w:gridCol w:w="938"/>
      </w:tblGrid>
      <w:tr w:rsidR="009A5A49" w:rsidRPr="005300C6" w:rsidTr="008D60A4">
        <w:trPr>
          <w:trHeight w:val="367"/>
          <w:jc w:val="center"/>
        </w:trPr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A5A49" w:rsidRPr="005300C6" w:rsidRDefault="009A5A49" w:rsidP="00DD58A4">
            <w:pPr>
              <w:pStyle w:val="TableContents"/>
              <w:snapToGrid w:val="0"/>
              <w:spacing w:line="24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300C6">
              <w:rPr>
                <w:b/>
                <w:bCs/>
                <w:i/>
                <w:sz w:val="24"/>
                <w:szCs w:val="24"/>
              </w:rPr>
              <w:t>C.P.E/PSLC</w:t>
            </w:r>
          </w:p>
          <w:p w:rsidR="009A5A49" w:rsidRPr="005300C6" w:rsidRDefault="009A5A49" w:rsidP="00DD58A4">
            <w:pPr>
              <w:pStyle w:val="TableContents"/>
              <w:spacing w:line="24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300C6">
              <w:rPr>
                <w:b/>
                <w:bCs/>
                <w:i/>
                <w:sz w:val="24"/>
                <w:szCs w:val="24"/>
              </w:rPr>
              <w:t>Year............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A5A49" w:rsidRPr="005300C6" w:rsidRDefault="009A5A49" w:rsidP="00DD58A4">
            <w:pPr>
              <w:pStyle w:val="TableContents"/>
              <w:snapToGrid w:val="0"/>
              <w:spacing w:line="24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300C6">
              <w:rPr>
                <w:b/>
                <w:bCs/>
                <w:i/>
                <w:sz w:val="24"/>
                <w:szCs w:val="24"/>
              </w:rPr>
              <w:t>School Certificate</w:t>
            </w:r>
          </w:p>
          <w:p w:rsidR="009A5A49" w:rsidRPr="005300C6" w:rsidRDefault="009A5A49" w:rsidP="00DD58A4">
            <w:pPr>
              <w:pStyle w:val="TableContents"/>
              <w:spacing w:line="24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300C6">
              <w:rPr>
                <w:b/>
                <w:bCs/>
                <w:i/>
                <w:sz w:val="24"/>
                <w:szCs w:val="24"/>
              </w:rPr>
              <w:t>Year............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A5A49" w:rsidRPr="005300C6" w:rsidRDefault="009A5A49" w:rsidP="00DD58A4">
            <w:pPr>
              <w:pStyle w:val="TableContents"/>
              <w:snapToGrid w:val="0"/>
              <w:spacing w:line="24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300C6">
              <w:rPr>
                <w:b/>
                <w:bCs/>
                <w:i/>
                <w:sz w:val="24"/>
                <w:szCs w:val="24"/>
              </w:rPr>
              <w:t>GCE 'O' Level</w:t>
            </w:r>
          </w:p>
          <w:p w:rsidR="009A5A49" w:rsidRPr="005300C6" w:rsidRDefault="009A5A49" w:rsidP="00DD58A4">
            <w:pPr>
              <w:pStyle w:val="TableContents"/>
              <w:spacing w:line="24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300C6">
              <w:rPr>
                <w:b/>
                <w:bCs/>
                <w:i/>
                <w:sz w:val="24"/>
                <w:szCs w:val="24"/>
              </w:rPr>
              <w:t>Year............</w:t>
            </w:r>
          </w:p>
        </w:tc>
      </w:tr>
      <w:tr w:rsidR="009A5A49" w:rsidRPr="005300C6" w:rsidTr="008D60A4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300C6">
              <w:rPr>
                <w:b/>
                <w:i/>
                <w:iCs/>
                <w:sz w:val="24"/>
                <w:szCs w:val="24"/>
              </w:rPr>
              <w:t xml:space="preserve">Subjects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300C6">
              <w:rPr>
                <w:b/>
                <w:i/>
                <w:iCs/>
                <w:sz w:val="24"/>
                <w:szCs w:val="24"/>
              </w:rPr>
              <w:t>Grade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300C6">
              <w:rPr>
                <w:b/>
                <w:i/>
                <w:iCs/>
                <w:sz w:val="24"/>
                <w:szCs w:val="24"/>
              </w:rPr>
              <w:t xml:space="preserve">Subjects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300C6">
              <w:rPr>
                <w:b/>
                <w:i/>
                <w:iCs/>
                <w:sz w:val="24"/>
                <w:szCs w:val="24"/>
              </w:rPr>
              <w:t>Grade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300C6">
              <w:rPr>
                <w:b/>
                <w:i/>
                <w:iCs/>
                <w:sz w:val="24"/>
                <w:szCs w:val="24"/>
              </w:rPr>
              <w:t xml:space="preserve">Subjects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300C6">
              <w:rPr>
                <w:b/>
                <w:i/>
                <w:iCs/>
                <w:sz w:val="24"/>
                <w:szCs w:val="24"/>
              </w:rPr>
              <w:t>Grade</w:t>
            </w:r>
          </w:p>
        </w:tc>
      </w:tr>
      <w:tr w:rsidR="009A5A49" w:rsidRPr="005300C6" w:rsidTr="009A5A49">
        <w:trPr>
          <w:trHeight w:val="2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9A5A49" w:rsidRPr="005300C6" w:rsidTr="009A5A49">
        <w:trPr>
          <w:trHeight w:val="2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9A5A49" w:rsidRPr="005300C6" w:rsidTr="009A5A49">
        <w:trPr>
          <w:trHeight w:val="2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9A5A49" w:rsidRPr="005300C6" w:rsidTr="009A5A49">
        <w:trPr>
          <w:trHeight w:val="2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9A5A49" w:rsidRPr="005300C6" w:rsidTr="009A5A49">
        <w:trPr>
          <w:trHeight w:val="2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9A5A49" w:rsidRPr="005300C6" w:rsidTr="009A5A49">
        <w:trPr>
          <w:trHeight w:val="133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9" w:rsidRPr="005300C6" w:rsidRDefault="009A5A49" w:rsidP="00DD58A4">
            <w:pPr>
              <w:pStyle w:val="TableContents"/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</w:tr>
    </w:tbl>
    <w:p w:rsidR="009A5A49" w:rsidRPr="005300C6" w:rsidRDefault="009A5A49" w:rsidP="009A5A49">
      <w:pPr>
        <w:pStyle w:val="BodyText"/>
        <w:jc w:val="both"/>
        <w:rPr>
          <w:szCs w:val="24"/>
        </w:rPr>
      </w:pPr>
      <w:r w:rsidRPr="005300C6">
        <w:rPr>
          <w:b/>
          <w:szCs w:val="24"/>
        </w:rPr>
        <w:lastRenderedPageBreak/>
        <w:t>Note</w:t>
      </w:r>
      <w:r w:rsidRPr="005300C6">
        <w:rPr>
          <w:szCs w:val="24"/>
        </w:rPr>
        <w:t>: Please attach copies of birth and educational certificates.</w:t>
      </w:r>
    </w:p>
    <w:p w:rsidR="009A5A49" w:rsidRPr="005300C6" w:rsidRDefault="009A5A49" w:rsidP="009A5A49">
      <w:pPr>
        <w:rPr>
          <w:sz w:val="24"/>
          <w:szCs w:val="24"/>
        </w:rPr>
      </w:pPr>
    </w:p>
    <w:p w:rsidR="009A5A49" w:rsidRPr="005300C6" w:rsidRDefault="009A5A49" w:rsidP="009A5A49">
      <w:pPr>
        <w:pStyle w:val="BodyText"/>
        <w:jc w:val="both"/>
        <w:rPr>
          <w:szCs w:val="24"/>
        </w:rPr>
      </w:pPr>
      <w:r w:rsidRPr="005300C6">
        <w:rPr>
          <w:szCs w:val="24"/>
        </w:rPr>
        <w:t>(b)</w:t>
      </w:r>
      <w:r w:rsidRPr="005300C6">
        <w:rPr>
          <w:szCs w:val="24"/>
        </w:rPr>
        <w:tab/>
      </w:r>
      <w:r w:rsidRPr="005300C6">
        <w:rPr>
          <w:b/>
          <w:szCs w:val="24"/>
          <w:u w:val="single"/>
        </w:rPr>
        <w:t>Any other qualifications/experience: (</w:t>
      </w:r>
      <w:proofErr w:type="spellStart"/>
      <w:r w:rsidRPr="005300C6">
        <w:rPr>
          <w:b/>
          <w:szCs w:val="24"/>
          <w:u w:val="single"/>
        </w:rPr>
        <w:t>e.g</w:t>
      </w:r>
      <w:proofErr w:type="spellEnd"/>
      <w:r w:rsidRPr="005300C6">
        <w:rPr>
          <w:b/>
          <w:szCs w:val="24"/>
          <w:u w:val="single"/>
        </w:rPr>
        <w:t xml:space="preserve"> </w:t>
      </w:r>
      <w:proofErr w:type="spellStart"/>
      <w:r w:rsidRPr="005300C6">
        <w:rPr>
          <w:b/>
          <w:szCs w:val="24"/>
          <w:u w:val="single"/>
        </w:rPr>
        <w:t>actingship</w:t>
      </w:r>
      <w:proofErr w:type="spellEnd"/>
      <w:r w:rsidRPr="005300C6">
        <w:rPr>
          <w:b/>
          <w:szCs w:val="24"/>
          <w:u w:val="single"/>
        </w:rPr>
        <w:t xml:space="preserve">): </w:t>
      </w:r>
      <w:r w:rsidRPr="005300C6">
        <w:rPr>
          <w:szCs w:val="24"/>
        </w:rPr>
        <w:t>………………………..............</w:t>
      </w:r>
      <w:r w:rsidR="005300C6">
        <w:rPr>
          <w:szCs w:val="24"/>
        </w:rPr>
        <w:t>........................</w:t>
      </w:r>
      <w:r w:rsidRPr="005300C6">
        <w:rPr>
          <w:szCs w:val="24"/>
        </w:rPr>
        <w:t>..</w:t>
      </w:r>
    </w:p>
    <w:p w:rsidR="005300C6" w:rsidRDefault="009A5A49" w:rsidP="009A5A49">
      <w:pPr>
        <w:pStyle w:val="BodyText"/>
        <w:jc w:val="both"/>
        <w:rPr>
          <w:szCs w:val="24"/>
        </w:rPr>
      </w:pPr>
      <w:r w:rsidRPr="005300C6">
        <w:rPr>
          <w:szCs w:val="24"/>
        </w:rPr>
        <w:t>…………………………………………………………………………………………………................................</w:t>
      </w:r>
    </w:p>
    <w:p w:rsidR="009A5A49" w:rsidRPr="005300C6" w:rsidRDefault="009A5A49" w:rsidP="009A5A49">
      <w:pPr>
        <w:pStyle w:val="BodyText"/>
        <w:jc w:val="both"/>
        <w:rPr>
          <w:szCs w:val="24"/>
        </w:rPr>
      </w:pPr>
      <w:r w:rsidRPr="005300C6">
        <w:rPr>
          <w:szCs w:val="24"/>
        </w:rPr>
        <w:t>..................................................................................................................................</w:t>
      </w:r>
      <w:r w:rsidR="005300C6">
        <w:rPr>
          <w:szCs w:val="24"/>
        </w:rPr>
        <w:t>...............................................</w:t>
      </w:r>
      <w:r w:rsidRPr="005300C6">
        <w:rPr>
          <w:szCs w:val="24"/>
        </w:rPr>
        <w:t>..</w:t>
      </w:r>
    </w:p>
    <w:p w:rsidR="009A5A49" w:rsidRPr="005300C6" w:rsidRDefault="009A5A49" w:rsidP="009A5A49">
      <w:pPr>
        <w:pStyle w:val="BodyText"/>
        <w:jc w:val="both"/>
        <w:rPr>
          <w:b/>
          <w:bCs/>
          <w:szCs w:val="24"/>
          <w:u w:val="single"/>
        </w:rPr>
      </w:pPr>
    </w:p>
    <w:p w:rsidR="009A5A49" w:rsidRPr="005300C6" w:rsidRDefault="009A5A49" w:rsidP="009A5A49">
      <w:pPr>
        <w:pStyle w:val="BodyText"/>
        <w:tabs>
          <w:tab w:val="left" w:pos="360"/>
          <w:tab w:val="left" w:pos="1260"/>
        </w:tabs>
        <w:ind w:left="720" w:hanging="720"/>
        <w:jc w:val="both"/>
        <w:rPr>
          <w:b/>
          <w:szCs w:val="24"/>
        </w:rPr>
      </w:pPr>
      <w:r w:rsidRPr="005300C6">
        <w:rPr>
          <w:szCs w:val="24"/>
        </w:rPr>
        <w:t>19.</w:t>
      </w:r>
      <w:r w:rsidRPr="005300C6">
        <w:rPr>
          <w:szCs w:val="24"/>
        </w:rPr>
        <w:tab/>
        <w:t>(a)</w:t>
      </w:r>
      <w:r w:rsidRPr="005300C6">
        <w:rPr>
          <w:szCs w:val="24"/>
        </w:rPr>
        <w:tab/>
      </w:r>
      <w:r w:rsidRPr="005300C6">
        <w:rPr>
          <w:b/>
          <w:szCs w:val="24"/>
        </w:rPr>
        <w:t>Have you been the subject of an investigation/enquiry for any offence during the last 10 years?</w:t>
      </w:r>
    </w:p>
    <w:p w:rsidR="009A5A49" w:rsidRPr="005300C6" w:rsidRDefault="009A5A49" w:rsidP="009A5A49">
      <w:pPr>
        <w:pStyle w:val="BodyText"/>
        <w:jc w:val="both"/>
        <w:rPr>
          <w:b/>
          <w:szCs w:val="24"/>
        </w:rPr>
      </w:pPr>
    </w:p>
    <w:p w:rsidR="009A5A49" w:rsidRPr="005300C6" w:rsidRDefault="009A5A49" w:rsidP="009A5A49">
      <w:pPr>
        <w:pStyle w:val="BodyText"/>
        <w:ind w:firstLine="720"/>
        <w:jc w:val="both"/>
        <w:rPr>
          <w:szCs w:val="24"/>
        </w:rPr>
      </w:pPr>
      <w:r w:rsidRPr="005300C6">
        <w:rPr>
          <w:szCs w:val="24"/>
        </w:rPr>
        <w:t>Answer Yes or No ……………</w:t>
      </w:r>
      <w:proofErr w:type="gramStart"/>
      <w:r w:rsidRPr="005300C6">
        <w:rPr>
          <w:szCs w:val="24"/>
        </w:rPr>
        <w:t>….If</w:t>
      </w:r>
      <w:proofErr w:type="gramEnd"/>
      <w:r w:rsidRPr="005300C6">
        <w:rPr>
          <w:szCs w:val="24"/>
        </w:rPr>
        <w:t xml:space="preserve"> Yes, indicate nature of offence and date of outcome.</w:t>
      </w:r>
    </w:p>
    <w:p w:rsidR="005300C6" w:rsidRDefault="009A5A49" w:rsidP="009A5A49">
      <w:pPr>
        <w:pStyle w:val="BodyText"/>
        <w:jc w:val="both"/>
        <w:rPr>
          <w:szCs w:val="24"/>
        </w:rPr>
      </w:pPr>
      <w:r w:rsidRPr="005300C6">
        <w:rPr>
          <w:szCs w:val="24"/>
        </w:rPr>
        <w:t>……………………………………………………………………………………………………............................</w:t>
      </w:r>
    </w:p>
    <w:p w:rsidR="009A5A49" w:rsidRPr="005300C6" w:rsidRDefault="009A5A49" w:rsidP="009A5A49">
      <w:pPr>
        <w:pStyle w:val="BodyText"/>
        <w:jc w:val="both"/>
        <w:rPr>
          <w:szCs w:val="24"/>
        </w:rPr>
      </w:pPr>
      <w:r w:rsidRPr="005300C6">
        <w:rPr>
          <w:szCs w:val="24"/>
        </w:rPr>
        <w:t>..................................................................................................................................</w:t>
      </w:r>
      <w:r w:rsidR="005300C6">
        <w:rPr>
          <w:szCs w:val="24"/>
        </w:rPr>
        <w:t>................................................</w:t>
      </w:r>
      <w:r w:rsidRPr="005300C6">
        <w:rPr>
          <w:szCs w:val="24"/>
        </w:rPr>
        <w:t>..</w:t>
      </w:r>
    </w:p>
    <w:p w:rsidR="009A5A49" w:rsidRPr="005300C6" w:rsidRDefault="009A5A49" w:rsidP="009A5A49">
      <w:pPr>
        <w:pStyle w:val="BodyText"/>
        <w:jc w:val="both"/>
        <w:rPr>
          <w:szCs w:val="24"/>
        </w:rPr>
      </w:pPr>
    </w:p>
    <w:p w:rsidR="009A5A49" w:rsidRPr="005300C6" w:rsidRDefault="009A5A49" w:rsidP="009A5A49">
      <w:pPr>
        <w:pStyle w:val="BodyText"/>
        <w:ind w:left="720" w:hanging="450"/>
        <w:jc w:val="both"/>
        <w:rPr>
          <w:b/>
          <w:szCs w:val="24"/>
        </w:rPr>
      </w:pPr>
      <w:r w:rsidRPr="005300C6">
        <w:rPr>
          <w:szCs w:val="24"/>
        </w:rPr>
        <w:t>(b)</w:t>
      </w:r>
      <w:r w:rsidRPr="005300C6">
        <w:rPr>
          <w:szCs w:val="24"/>
        </w:rPr>
        <w:tab/>
      </w:r>
      <w:r w:rsidRPr="005300C6">
        <w:rPr>
          <w:b/>
          <w:szCs w:val="24"/>
        </w:rPr>
        <w:t>Have you ever been prosecuted before a court of law for any offence AND subsequently found guilty during the last 10 years?</w:t>
      </w:r>
    </w:p>
    <w:p w:rsidR="009A5A49" w:rsidRPr="005300C6" w:rsidRDefault="009A5A49" w:rsidP="009A5A49">
      <w:pPr>
        <w:pStyle w:val="BodyText"/>
        <w:ind w:left="720" w:hanging="450"/>
        <w:jc w:val="both"/>
        <w:rPr>
          <w:b/>
          <w:szCs w:val="24"/>
        </w:rPr>
      </w:pPr>
    </w:p>
    <w:p w:rsidR="009A5A49" w:rsidRPr="005300C6" w:rsidRDefault="009A5A49" w:rsidP="009A5A49">
      <w:pPr>
        <w:pStyle w:val="BodyText"/>
        <w:ind w:left="720" w:hanging="450"/>
        <w:jc w:val="both"/>
        <w:rPr>
          <w:szCs w:val="24"/>
        </w:rPr>
      </w:pPr>
      <w:r w:rsidRPr="005300C6">
        <w:rPr>
          <w:b/>
          <w:szCs w:val="24"/>
        </w:rPr>
        <w:tab/>
      </w:r>
      <w:r w:rsidRPr="005300C6">
        <w:rPr>
          <w:szCs w:val="24"/>
        </w:rPr>
        <w:t>Answer Yes or No ……………</w:t>
      </w:r>
      <w:proofErr w:type="gramStart"/>
      <w:r w:rsidRPr="005300C6">
        <w:rPr>
          <w:szCs w:val="24"/>
        </w:rPr>
        <w:t>….If</w:t>
      </w:r>
      <w:proofErr w:type="gramEnd"/>
      <w:r w:rsidRPr="005300C6">
        <w:rPr>
          <w:szCs w:val="24"/>
        </w:rPr>
        <w:t xml:space="preserve"> Yes, give details (court, charge, date of judgement and sentence – </w:t>
      </w:r>
      <w:proofErr w:type="spellStart"/>
      <w:r w:rsidRPr="005300C6">
        <w:rPr>
          <w:szCs w:val="24"/>
        </w:rPr>
        <w:t>e.g</w:t>
      </w:r>
      <w:proofErr w:type="spellEnd"/>
      <w:r w:rsidRPr="005300C6">
        <w:rPr>
          <w:szCs w:val="24"/>
        </w:rPr>
        <w:t xml:space="preserve"> imprisonment, fine, caution or conditional discharge):-</w:t>
      </w:r>
    </w:p>
    <w:p w:rsidR="005300C6" w:rsidRDefault="009A5A49" w:rsidP="009A5A49">
      <w:pPr>
        <w:pStyle w:val="BodyText"/>
        <w:jc w:val="both"/>
        <w:rPr>
          <w:szCs w:val="24"/>
        </w:rPr>
      </w:pPr>
      <w:r w:rsidRPr="005300C6">
        <w:rPr>
          <w:szCs w:val="24"/>
        </w:rPr>
        <w:t>………………………………………………………………………………………………………......………......</w:t>
      </w:r>
    </w:p>
    <w:p w:rsidR="009A5A49" w:rsidRPr="005300C6" w:rsidRDefault="009A5A49" w:rsidP="009A5A49">
      <w:pPr>
        <w:pStyle w:val="BodyText"/>
        <w:jc w:val="both"/>
        <w:rPr>
          <w:szCs w:val="24"/>
        </w:rPr>
      </w:pPr>
      <w:r w:rsidRPr="005300C6">
        <w:rPr>
          <w:szCs w:val="24"/>
        </w:rPr>
        <w:t>.................................................................................................................................</w:t>
      </w:r>
      <w:r w:rsidR="005300C6">
        <w:rPr>
          <w:szCs w:val="24"/>
        </w:rPr>
        <w:t>................................................</w:t>
      </w:r>
      <w:r w:rsidRPr="005300C6">
        <w:rPr>
          <w:szCs w:val="24"/>
        </w:rPr>
        <w:t>...</w:t>
      </w:r>
    </w:p>
    <w:p w:rsidR="009A5A49" w:rsidRPr="005300C6" w:rsidRDefault="009A5A49" w:rsidP="009A5A49">
      <w:pPr>
        <w:pStyle w:val="BodyText"/>
        <w:jc w:val="both"/>
        <w:rPr>
          <w:i/>
          <w:szCs w:val="24"/>
        </w:rPr>
      </w:pPr>
    </w:p>
    <w:p w:rsidR="009A5A49" w:rsidRPr="005300C6" w:rsidRDefault="009A5A49" w:rsidP="009A5A49">
      <w:pPr>
        <w:pStyle w:val="BodyText"/>
        <w:jc w:val="both"/>
        <w:rPr>
          <w:i/>
          <w:szCs w:val="24"/>
        </w:rPr>
      </w:pPr>
    </w:p>
    <w:p w:rsidR="009A5A49" w:rsidRPr="005300C6" w:rsidRDefault="009A5A49" w:rsidP="009A5A49">
      <w:pPr>
        <w:pStyle w:val="BodyText"/>
        <w:ind w:left="720"/>
        <w:jc w:val="both"/>
        <w:rPr>
          <w:i/>
          <w:szCs w:val="24"/>
        </w:rPr>
      </w:pPr>
      <w:proofErr w:type="gramStart"/>
      <w:r w:rsidRPr="005300C6">
        <w:rPr>
          <w:b/>
          <w:i/>
          <w:szCs w:val="24"/>
        </w:rPr>
        <w:t>Date:</w:t>
      </w:r>
      <w:r w:rsidRPr="005300C6">
        <w:rPr>
          <w:i/>
          <w:szCs w:val="24"/>
        </w:rPr>
        <w:t>.......................................</w:t>
      </w:r>
      <w:proofErr w:type="gramEnd"/>
      <w:r w:rsidRPr="005300C6">
        <w:rPr>
          <w:i/>
          <w:szCs w:val="24"/>
        </w:rPr>
        <w:tab/>
      </w:r>
      <w:r w:rsidRPr="005300C6">
        <w:rPr>
          <w:i/>
          <w:szCs w:val="24"/>
        </w:rPr>
        <w:tab/>
      </w:r>
      <w:r w:rsidRPr="005300C6">
        <w:rPr>
          <w:i/>
          <w:szCs w:val="24"/>
        </w:rPr>
        <w:tab/>
      </w:r>
      <w:r w:rsidR="003D410A">
        <w:rPr>
          <w:i/>
          <w:szCs w:val="24"/>
        </w:rPr>
        <w:tab/>
      </w:r>
      <w:r w:rsidR="003D410A">
        <w:rPr>
          <w:i/>
          <w:szCs w:val="24"/>
        </w:rPr>
        <w:tab/>
      </w:r>
      <w:r w:rsidRPr="005300C6">
        <w:rPr>
          <w:i/>
          <w:szCs w:val="24"/>
        </w:rPr>
        <w:t>............................................................</w:t>
      </w:r>
    </w:p>
    <w:p w:rsidR="009A5A49" w:rsidRPr="005300C6" w:rsidRDefault="009A5A49" w:rsidP="009A5A49">
      <w:pPr>
        <w:pStyle w:val="BodyText"/>
        <w:jc w:val="both"/>
        <w:rPr>
          <w:b/>
          <w:i/>
          <w:szCs w:val="24"/>
        </w:rPr>
      </w:pPr>
      <w:r w:rsidRPr="005300C6">
        <w:rPr>
          <w:i/>
          <w:szCs w:val="24"/>
        </w:rPr>
        <w:tab/>
      </w:r>
      <w:r w:rsidRPr="005300C6">
        <w:rPr>
          <w:i/>
          <w:szCs w:val="24"/>
        </w:rPr>
        <w:tab/>
      </w:r>
      <w:r w:rsidRPr="005300C6">
        <w:rPr>
          <w:i/>
          <w:szCs w:val="24"/>
        </w:rPr>
        <w:tab/>
      </w:r>
      <w:r w:rsidRPr="005300C6">
        <w:rPr>
          <w:i/>
          <w:szCs w:val="24"/>
        </w:rPr>
        <w:tab/>
      </w:r>
      <w:r w:rsidRPr="005300C6">
        <w:rPr>
          <w:i/>
          <w:szCs w:val="24"/>
        </w:rPr>
        <w:tab/>
      </w:r>
      <w:r w:rsidRPr="005300C6">
        <w:rPr>
          <w:i/>
          <w:szCs w:val="24"/>
        </w:rPr>
        <w:tab/>
      </w:r>
      <w:r w:rsidRPr="005300C6">
        <w:rPr>
          <w:i/>
          <w:szCs w:val="24"/>
        </w:rPr>
        <w:tab/>
      </w:r>
      <w:r w:rsidRPr="005300C6">
        <w:rPr>
          <w:i/>
          <w:szCs w:val="24"/>
        </w:rPr>
        <w:tab/>
      </w:r>
      <w:r w:rsidRPr="005300C6">
        <w:rPr>
          <w:i/>
          <w:szCs w:val="24"/>
        </w:rPr>
        <w:tab/>
      </w:r>
      <w:r w:rsidR="003D410A">
        <w:rPr>
          <w:i/>
          <w:szCs w:val="24"/>
        </w:rPr>
        <w:tab/>
      </w:r>
      <w:bookmarkStart w:id="0" w:name="_GoBack"/>
      <w:bookmarkEnd w:id="0"/>
      <w:r w:rsidR="003D410A">
        <w:rPr>
          <w:i/>
          <w:szCs w:val="24"/>
        </w:rPr>
        <w:tab/>
      </w:r>
      <w:r w:rsidRPr="005300C6">
        <w:rPr>
          <w:b/>
          <w:i/>
          <w:szCs w:val="24"/>
        </w:rPr>
        <w:t>Signature of Applicant</w:t>
      </w:r>
    </w:p>
    <w:p w:rsidR="009A5A49" w:rsidRPr="005300C6" w:rsidRDefault="009A5A49" w:rsidP="009A5A49">
      <w:pPr>
        <w:pStyle w:val="BodyText"/>
        <w:pBdr>
          <w:bottom w:val="single" w:sz="4" w:space="1" w:color="auto"/>
        </w:pBdr>
        <w:jc w:val="both"/>
        <w:rPr>
          <w:szCs w:val="24"/>
        </w:rPr>
      </w:pPr>
    </w:p>
    <w:p w:rsidR="009A5A49" w:rsidRPr="005300C6" w:rsidRDefault="009A5A49" w:rsidP="009A5A49">
      <w:pPr>
        <w:pStyle w:val="BodyText"/>
        <w:ind w:left="720" w:hanging="450"/>
        <w:jc w:val="center"/>
        <w:rPr>
          <w:b/>
          <w:bCs/>
          <w:szCs w:val="24"/>
          <w:u w:val="single"/>
        </w:rPr>
      </w:pPr>
      <w:r w:rsidRPr="005300C6">
        <w:rPr>
          <w:b/>
          <w:bCs/>
          <w:szCs w:val="24"/>
          <w:u w:val="single"/>
        </w:rPr>
        <w:t>Part II</w:t>
      </w:r>
    </w:p>
    <w:p w:rsidR="009A5A49" w:rsidRPr="005300C6" w:rsidRDefault="009A5A49" w:rsidP="009A5A49">
      <w:pPr>
        <w:pStyle w:val="BodyText"/>
        <w:jc w:val="center"/>
        <w:rPr>
          <w:b/>
          <w:bCs/>
          <w:szCs w:val="24"/>
          <w:u w:val="single"/>
        </w:rPr>
      </w:pPr>
    </w:p>
    <w:p w:rsidR="009A5A49" w:rsidRPr="005300C6" w:rsidRDefault="009A5A49" w:rsidP="009A5A49">
      <w:pPr>
        <w:pStyle w:val="BodyText"/>
        <w:jc w:val="center"/>
        <w:rPr>
          <w:b/>
          <w:bCs/>
          <w:szCs w:val="24"/>
        </w:rPr>
      </w:pPr>
      <w:r w:rsidRPr="005300C6">
        <w:rPr>
          <w:b/>
          <w:bCs/>
          <w:szCs w:val="24"/>
        </w:rPr>
        <w:t>To be filled in by Head of Division/Section/Unit concerned</w:t>
      </w:r>
    </w:p>
    <w:p w:rsidR="009A5A49" w:rsidRPr="005300C6" w:rsidRDefault="009A5A49" w:rsidP="009A5A49">
      <w:pPr>
        <w:pStyle w:val="BodyText"/>
        <w:rPr>
          <w:b/>
          <w:bCs/>
          <w:szCs w:val="24"/>
        </w:rPr>
      </w:pPr>
    </w:p>
    <w:p w:rsidR="009A5A49" w:rsidRPr="005300C6" w:rsidRDefault="009A5A49" w:rsidP="009A5A49">
      <w:pPr>
        <w:pStyle w:val="BodyText"/>
        <w:rPr>
          <w:bCs/>
          <w:szCs w:val="24"/>
        </w:rPr>
      </w:pPr>
      <w:r w:rsidRPr="005300C6">
        <w:rPr>
          <w:b/>
          <w:bCs/>
          <w:szCs w:val="24"/>
        </w:rPr>
        <w:t>(i)</w:t>
      </w:r>
      <w:r w:rsidRPr="005300C6">
        <w:rPr>
          <w:b/>
          <w:bCs/>
          <w:szCs w:val="24"/>
        </w:rPr>
        <w:tab/>
        <w:t>Record of sick leave during the past 3 years:</w:t>
      </w:r>
      <w:r w:rsidRPr="005300C6">
        <w:rPr>
          <w:b/>
          <w:bCs/>
          <w:szCs w:val="24"/>
        </w:rPr>
        <w:tab/>
      </w:r>
      <w:r w:rsidRPr="005300C6">
        <w:rPr>
          <w:b/>
          <w:bCs/>
          <w:szCs w:val="24"/>
        </w:rPr>
        <w:tab/>
      </w:r>
      <w:r w:rsidRPr="005300C6">
        <w:rPr>
          <w:b/>
          <w:bCs/>
          <w:szCs w:val="24"/>
        </w:rPr>
        <w:tab/>
      </w:r>
      <w:r w:rsidRPr="005300C6">
        <w:rPr>
          <w:b/>
          <w:bCs/>
          <w:szCs w:val="24"/>
        </w:rPr>
        <w:tab/>
      </w:r>
    </w:p>
    <w:p w:rsidR="009A5A49" w:rsidRPr="005300C6" w:rsidRDefault="009A5A49" w:rsidP="009A5A49">
      <w:pPr>
        <w:pStyle w:val="BodyText"/>
        <w:rPr>
          <w:bCs/>
          <w:szCs w:val="24"/>
        </w:rPr>
      </w:pPr>
    </w:p>
    <w:p w:rsidR="009A5A49" w:rsidRPr="005300C6" w:rsidRDefault="009A5A49" w:rsidP="009A5A49">
      <w:pPr>
        <w:pStyle w:val="BodyText"/>
        <w:rPr>
          <w:bCs/>
          <w:szCs w:val="24"/>
        </w:rPr>
      </w:pPr>
      <w:r w:rsidRPr="005300C6">
        <w:rPr>
          <w:bCs/>
          <w:szCs w:val="24"/>
        </w:rPr>
        <w:tab/>
      </w:r>
      <w:proofErr w:type="gramStart"/>
      <w:r w:rsidR="008D60A4">
        <w:rPr>
          <w:bCs/>
          <w:szCs w:val="24"/>
        </w:rPr>
        <w:t>2020</w:t>
      </w:r>
      <w:r w:rsidRPr="005300C6">
        <w:rPr>
          <w:bCs/>
          <w:szCs w:val="24"/>
        </w:rPr>
        <w:t>:…</w:t>
      </w:r>
      <w:proofErr w:type="gramEnd"/>
      <w:r w:rsidRPr="005300C6">
        <w:rPr>
          <w:bCs/>
          <w:szCs w:val="24"/>
        </w:rPr>
        <w:t>…….………</w:t>
      </w:r>
      <w:r w:rsidRPr="005300C6">
        <w:rPr>
          <w:bCs/>
          <w:szCs w:val="24"/>
        </w:rPr>
        <w:tab/>
      </w:r>
      <w:r w:rsidRPr="005300C6">
        <w:rPr>
          <w:bCs/>
          <w:szCs w:val="24"/>
        </w:rPr>
        <w:tab/>
      </w:r>
      <w:proofErr w:type="gramStart"/>
      <w:r w:rsidR="008D60A4">
        <w:rPr>
          <w:bCs/>
          <w:szCs w:val="24"/>
        </w:rPr>
        <w:t>2021</w:t>
      </w:r>
      <w:r w:rsidRPr="005300C6">
        <w:rPr>
          <w:bCs/>
          <w:szCs w:val="24"/>
        </w:rPr>
        <w:t>:…</w:t>
      </w:r>
      <w:proofErr w:type="gramEnd"/>
      <w:r w:rsidRPr="005300C6">
        <w:rPr>
          <w:bCs/>
          <w:szCs w:val="24"/>
        </w:rPr>
        <w:t>…….………</w:t>
      </w:r>
      <w:r w:rsidRPr="005300C6">
        <w:rPr>
          <w:bCs/>
          <w:szCs w:val="24"/>
        </w:rPr>
        <w:tab/>
      </w:r>
      <w:r w:rsidRPr="005300C6">
        <w:rPr>
          <w:bCs/>
          <w:szCs w:val="24"/>
        </w:rPr>
        <w:tab/>
      </w:r>
      <w:proofErr w:type="gramStart"/>
      <w:r w:rsidR="008D60A4">
        <w:rPr>
          <w:bCs/>
          <w:szCs w:val="24"/>
        </w:rPr>
        <w:t>2022</w:t>
      </w:r>
      <w:r w:rsidRPr="005300C6">
        <w:rPr>
          <w:bCs/>
          <w:szCs w:val="24"/>
        </w:rPr>
        <w:t>:…</w:t>
      </w:r>
      <w:proofErr w:type="gramEnd"/>
      <w:r w:rsidRPr="005300C6">
        <w:rPr>
          <w:bCs/>
          <w:szCs w:val="24"/>
        </w:rPr>
        <w:t>…….………</w:t>
      </w:r>
      <w:r w:rsidRPr="005300C6">
        <w:rPr>
          <w:bCs/>
          <w:szCs w:val="24"/>
        </w:rPr>
        <w:tab/>
      </w:r>
      <w:r w:rsidRPr="005300C6">
        <w:rPr>
          <w:bCs/>
          <w:szCs w:val="24"/>
        </w:rPr>
        <w:tab/>
      </w:r>
    </w:p>
    <w:p w:rsidR="009A5A49" w:rsidRPr="005300C6" w:rsidRDefault="009A5A49" w:rsidP="009A5A49">
      <w:pPr>
        <w:pStyle w:val="BodyText"/>
        <w:rPr>
          <w:bCs/>
          <w:szCs w:val="24"/>
        </w:rPr>
      </w:pPr>
    </w:p>
    <w:p w:rsidR="009A5A49" w:rsidRPr="005300C6" w:rsidRDefault="009A5A49" w:rsidP="009A5A49">
      <w:pPr>
        <w:pStyle w:val="BodyText"/>
        <w:ind w:firstLine="720"/>
        <w:rPr>
          <w:b/>
          <w:bCs/>
          <w:szCs w:val="24"/>
        </w:rPr>
      </w:pPr>
      <w:r w:rsidRPr="005300C6">
        <w:rPr>
          <w:b/>
          <w:bCs/>
          <w:szCs w:val="24"/>
        </w:rPr>
        <w:t xml:space="preserve">Record of </w:t>
      </w:r>
      <w:proofErr w:type="spellStart"/>
      <w:r w:rsidRPr="005300C6">
        <w:rPr>
          <w:b/>
          <w:bCs/>
          <w:szCs w:val="24"/>
        </w:rPr>
        <w:t>unauthorised</w:t>
      </w:r>
      <w:proofErr w:type="spellEnd"/>
      <w:r w:rsidRPr="005300C6">
        <w:rPr>
          <w:b/>
          <w:bCs/>
          <w:szCs w:val="24"/>
        </w:rPr>
        <w:t xml:space="preserve"> absence during the past 3 years:</w:t>
      </w:r>
    </w:p>
    <w:p w:rsidR="009A5A49" w:rsidRPr="005300C6" w:rsidRDefault="009A5A49" w:rsidP="009A5A49">
      <w:pPr>
        <w:pStyle w:val="BodyText"/>
        <w:ind w:firstLine="720"/>
        <w:rPr>
          <w:b/>
          <w:bCs/>
          <w:szCs w:val="24"/>
        </w:rPr>
      </w:pPr>
    </w:p>
    <w:p w:rsidR="009A5A49" w:rsidRPr="005300C6" w:rsidRDefault="009A5A49" w:rsidP="009A5A49">
      <w:pPr>
        <w:pStyle w:val="BodyText"/>
        <w:rPr>
          <w:bCs/>
          <w:szCs w:val="24"/>
        </w:rPr>
      </w:pPr>
      <w:r w:rsidRPr="005300C6">
        <w:rPr>
          <w:bCs/>
          <w:szCs w:val="24"/>
        </w:rPr>
        <w:tab/>
      </w:r>
      <w:proofErr w:type="gramStart"/>
      <w:r w:rsidR="008D60A4">
        <w:rPr>
          <w:bCs/>
          <w:szCs w:val="24"/>
        </w:rPr>
        <w:t>2020</w:t>
      </w:r>
      <w:r w:rsidRPr="005300C6">
        <w:rPr>
          <w:bCs/>
          <w:szCs w:val="24"/>
        </w:rPr>
        <w:t>:…</w:t>
      </w:r>
      <w:proofErr w:type="gramEnd"/>
      <w:r w:rsidRPr="005300C6">
        <w:rPr>
          <w:bCs/>
          <w:szCs w:val="24"/>
        </w:rPr>
        <w:t>…….………</w:t>
      </w:r>
      <w:r w:rsidRPr="005300C6">
        <w:rPr>
          <w:bCs/>
          <w:szCs w:val="24"/>
        </w:rPr>
        <w:tab/>
      </w:r>
      <w:r w:rsidRPr="005300C6">
        <w:rPr>
          <w:bCs/>
          <w:szCs w:val="24"/>
        </w:rPr>
        <w:tab/>
      </w:r>
      <w:proofErr w:type="gramStart"/>
      <w:r w:rsidR="008D60A4">
        <w:rPr>
          <w:bCs/>
          <w:szCs w:val="24"/>
        </w:rPr>
        <w:t>2021</w:t>
      </w:r>
      <w:r w:rsidRPr="005300C6">
        <w:rPr>
          <w:bCs/>
          <w:szCs w:val="24"/>
        </w:rPr>
        <w:t>:…</w:t>
      </w:r>
      <w:proofErr w:type="gramEnd"/>
      <w:r w:rsidRPr="005300C6">
        <w:rPr>
          <w:bCs/>
          <w:szCs w:val="24"/>
        </w:rPr>
        <w:t>…….………</w:t>
      </w:r>
      <w:r w:rsidRPr="005300C6">
        <w:rPr>
          <w:bCs/>
          <w:szCs w:val="24"/>
        </w:rPr>
        <w:tab/>
      </w:r>
      <w:r w:rsidRPr="005300C6">
        <w:rPr>
          <w:bCs/>
          <w:szCs w:val="24"/>
        </w:rPr>
        <w:tab/>
      </w:r>
      <w:proofErr w:type="gramStart"/>
      <w:r w:rsidR="008D60A4">
        <w:rPr>
          <w:bCs/>
          <w:szCs w:val="24"/>
        </w:rPr>
        <w:t>2022</w:t>
      </w:r>
      <w:r w:rsidRPr="005300C6">
        <w:rPr>
          <w:bCs/>
          <w:szCs w:val="24"/>
        </w:rPr>
        <w:t>:…</w:t>
      </w:r>
      <w:proofErr w:type="gramEnd"/>
      <w:r w:rsidRPr="005300C6">
        <w:rPr>
          <w:bCs/>
          <w:szCs w:val="24"/>
        </w:rPr>
        <w:t>…….………</w:t>
      </w:r>
      <w:r w:rsidRPr="005300C6">
        <w:rPr>
          <w:bCs/>
          <w:szCs w:val="24"/>
        </w:rPr>
        <w:tab/>
      </w:r>
      <w:r w:rsidRPr="005300C6">
        <w:rPr>
          <w:bCs/>
          <w:szCs w:val="24"/>
        </w:rPr>
        <w:tab/>
      </w:r>
    </w:p>
    <w:p w:rsidR="009A5A49" w:rsidRPr="005300C6" w:rsidRDefault="009A5A49" w:rsidP="009A5A49">
      <w:pPr>
        <w:pStyle w:val="BodyText"/>
        <w:rPr>
          <w:bCs/>
          <w:szCs w:val="24"/>
        </w:rPr>
      </w:pPr>
    </w:p>
    <w:p w:rsidR="009A5A49" w:rsidRPr="005300C6" w:rsidRDefault="009A5A49" w:rsidP="009A5A49">
      <w:pPr>
        <w:pStyle w:val="BodyText"/>
        <w:rPr>
          <w:b/>
          <w:bCs/>
          <w:szCs w:val="24"/>
        </w:rPr>
      </w:pPr>
      <w:r w:rsidRPr="005300C6">
        <w:rPr>
          <w:b/>
          <w:bCs/>
          <w:szCs w:val="24"/>
        </w:rPr>
        <w:t>(ii)</w:t>
      </w:r>
      <w:r w:rsidRPr="005300C6">
        <w:rPr>
          <w:b/>
          <w:bCs/>
          <w:szCs w:val="24"/>
        </w:rPr>
        <w:tab/>
        <w:t>Report on applicant:</w:t>
      </w:r>
    </w:p>
    <w:p w:rsidR="009A5A49" w:rsidRPr="005300C6" w:rsidRDefault="009A5A49" w:rsidP="009A5A49">
      <w:pPr>
        <w:pStyle w:val="BodyText"/>
        <w:rPr>
          <w:bCs/>
          <w:szCs w:val="24"/>
        </w:rPr>
      </w:pPr>
    </w:p>
    <w:p w:rsidR="009A5A49" w:rsidRPr="005300C6" w:rsidRDefault="009A5A49" w:rsidP="009A5A49">
      <w:pPr>
        <w:pStyle w:val="BodyText"/>
        <w:rPr>
          <w:bCs/>
          <w:szCs w:val="24"/>
        </w:rPr>
      </w:pPr>
      <w:r w:rsidRPr="005300C6">
        <w:rPr>
          <w:bCs/>
          <w:szCs w:val="24"/>
        </w:rPr>
        <w:tab/>
        <w:t>Work: ……………………</w:t>
      </w:r>
      <w:r w:rsidRPr="005300C6">
        <w:rPr>
          <w:bCs/>
          <w:szCs w:val="24"/>
        </w:rPr>
        <w:tab/>
        <w:t>Conduct: ……........................</w:t>
      </w:r>
      <w:r w:rsidRPr="005300C6">
        <w:rPr>
          <w:bCs/>
          <w:szCs w:val="24"/>
        </w:rPr>
        <w:tab/>
        <w:t>Attendance: ………………...</w:t>
      </w:r>
    </w:p>
    <w:p w:rsidR="009A5A49" w:rsidRPr="005300C6" w:rsidRDefault="009A5A49" w:rsidP="009A5A49">
      <w:pPr>
        <w:pStyle w:val="BodyText"/>
        <w:rPr>
          <w:bCs/>
          <w:szCs w:val="24"/>
        </w:rPr>
      </w:pPr>
    </w:p>
    <w:p w:rsidR="009A5A49" w:rsidRPr="005300C6" w:rsidRDefault="009A5A49" w:rsidP="009A5A49">
      <w:pPr>
        <w:pStyle w:val="BodyText"/>
        <w:rPr>
          <w:b/>
          <w:bCs/>
          <w:szCs w:val="24"/>
        </w:rPr>
      </w:pPr>
      <w:r w:rsidRPr="005300C6">
        <w:rPr>
          <w:b/>
          <w:bCs/>
          <w:szCs w:val="24"/>
        </w:rPr>
        <w:t>(iii)</w:t>
      </w:r>
      <w:r w:rsidRPr="005300C6">
        <w:rPr>
          <w:b/>
          <w:bCs/>
          <w:szCs w:val="24"/>
        </w:rPr>
        <w:tab/>
        <w:t>Comments, if any, on experience claimed and any other remarks:</w:t>
      </w:r>
    </w:p>
    <w:p w:rsidR="009A5A49" w:rsidRPr="005300C6" w:rsidRDefault="009A5A49" w:rsidP="009A5A49">
      <w:pPr>
        <w:pStyle w:val="BodyText"/>
        <w:rPr>
          <w:bCs/>
          <w:szCs w:val="24"/>
        </w:rPr>
      </w:pPr>
    </w:p>
    <w:p w:rsidR="009A5A49" w:rsidRPr="005300C6" w:rsidRDefault="009A5A49" w:rsidP="009A5A49">
      <w:pPr>
        <w:pStyle w:val="BodyText"/>
        <w:rPr>
          <w:bCs/>
          <w:szCs w:val="24"/>
        </w:rPr>
      </w:pPr>
      <w:r w:rsidRPr="005300C6">
        <w:rPr>
          <w:bCs/>
          <w:szCs w:val="24"/>
        </w:rPr>
        <w:tab/>
        <w:t>……………………………………………………………………………………………....</w:t>
      </w:r>
    </w:p>
    <w:p w:rsidR="009A5A49" w:rsidRPr="005300C6" w:rsidRDefault="009A5A49" w:rsidP="009A5A49">
      <w:pPr>
        <w:pStyle w:val="BodyText"/>
        <w:rPr>
          <w:bCs/>
          <w:szCs w:val="24"/>
        </w:rPr>
      </w:pPr>
    </w:p>
    <w:p w:rsidR="009A5A49" w:rsidRPr="005300C6" w:rsidRDefault="009A5A49" w:rsidP="009A5A49">
      <w:pPr>
        <w:pStyle w:val="BodyText"/>
        <w:rPr>
          <w:bCs/>
          <w:szCs w:val="24"/>
        </w:rPr>
      </w:pPr>
    </w:p>
    <w:p w:rsidR="009A5A49" w:rsidRPr="005300C6" w:rsidRDefault="009A5A49" w:rsidP="009A5A49">
      <w:pPr>
        <w:pStyle w:val="BodyText"/>
        <w:rPr>
          <w:bCs/>
          <w:i/>
          <w:szCs w:val="24"/>
        </w:rPr>
      </w:pPr>
      <w:r w:rsidRPr="005300C6">
        <w:rPr>
          <w:b/>
          <w:bCs/>
          <w:i/>
          <w:szCs w:val="24"/>
        </w:rPr>
        <w:t>Date:</w:t>
      </w:r>
      <w:r w:rsidRPr="005300C6">
        <w:rPr>
          <w:bCs/>
          <w:i/>
          <w:szCs w:val="24"/>
        </w:rPr>
        <w:t xml:space="preserve"> ………………………</w:t>
      </w: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  <w:t>………………………………….........................</w:t>
      </w:r>
    </w:p>
    <w:p w:rsidR="009A5A49" w:rsidRPr="005300C6" w:rsidRDefault="009A5A49" w:rsidP="009A5A49">
      <w:pPr>
        <w:pStyle w:val="BodyText"/>
        <w:rPr>
          <w:b/>
          <w:bCs/>
          <w:i/>
          <w:szCs w:val="24"/>
        </w:rPr>
      </w:pP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</w:r>
      <w:r w:rsidRPr="005300C6">
        <w:rPr>
          <w:b/>
          <w:bCs/>
          <w:i/>
          <w:szCs w:val="24"/>
        </w:rPr>
        <w:t xml:space="preserve">        (Signature of Officer)</w:t>
      </w:r>
    </w:p>
    <w:p w:rsidR="009A5A49" w:rsidRPr="005300C6" w:rsidRDefault="009A5A49" w:rsidP="009A5A49">
      <w:pPr>
        <w:pStyle w:val="BodyText"/>
        <w:rPr>
          <w:b/>
          <w:bCs/>
          <w:i/>
          <w:szCs w:val="24"/>
        </w:rPr>
      </w:pPr>
    </w:p>
    <w:p w:rsidR="009A5A49" w:rsidRPr="005300C6" w:rsidRDefault="009A5A49" w:rsidP="009A5A49">
      <w:pPr>
        <w:pStyle w:val="BodyText"/>
        <w:rPr>
          <w:bCs/>
          <w:i/>
          <w:szCs w:val="24"/>
        </w:rPr>
      </w:pPr>
      <w:r w:rsidRPr="005300C6">
        <w:rPr>
          <w:b/>
          <w:bCs/>
          <w:i/>
          <w:szCs w:val="24"/>
        </w:rPr>
        <w:tab/>
      </w:r>
      <w:r w:rsidRPr="005300C6">
        <w:rPr>
          <w:b/>
          <w:bCs/>
          <w:i/>
          <w:szCs w:val="24"/>
        </w:rPr>
        <w:tab/>
      </w:r>
      <w:r w:rsidRPr="005300C6">
        <w:rPr>
          <w:b/>
          <w:bCs/>
          <w:i/>
          <w:szCs w:val="24"/>
        </w:rPr>
        <w:tab/>
      </w:r>
      <w:r w:rsidRPr="005300C6">
        <w:rPr>
          <w:b/>
          <w:bCs/>
          <w:i/>
          <w:szCs w:val="24"/>
        </w:rPr>
        <w:tab/>
      </w:r>
      <w:r w:rsidRPr="005300C6">
        <w:rPr>
          <w:b/>
          <w:bCs/>
          <w:i/>
          <w:szCs w:val="24"/>
        </w:rPr>
        <w:tab/>
      </w:r>
      <w:r w:rsidRPr="005300C6">
        <w:rPr>
          <w:b/>
          <w:bCs/>
          <w:i/>
          <w:szCs w:val="24"/>
        </w:rPr>
        <w:tab/>
      </w:r>
      <w:r w:rsidRPr="005300C6">
        <w:rPr>
          <w:b/>
          <w:bCs/>
          <w:i/>
          <w:szCs w:val="24"/>
        </w:rPr>
        <w:tab/>
        <w:t xml:space="preserve">Name (in full): </w:t>
      </w:r>
      <w:r w:rsidRPr="005300C6">
        <w:rPr>
          <w:bCs/>
          <w:i/>
          <w:szCs w:val="24"/>
        </w:rPr>
        <w:t>……………………..............…</w:t>
      </w:r>
    </w:p>
    <w:p w:rsidR="009A5A49" w:rsidRPr="005300C6" w:rsidRDefault="009A5A49" w:rsidP="009A5A49">
      <w:pPr>
        <w:pStyle w:val="BodyText"/>
        <w:rPr>
          <w:bCs/>
          <w:i/>
          <w:szCs w:val="24"/>
        </w:rPr>
      </w:pPr>
    </w:p>
    <w:p w:rsidR="009A5A49" w:rsidRPr="005300C6" w:rsidRDefault="009A5A49" w:rsidP="009A5A49">
      <w:pPr>
        <w:pStyle w:val="BodyText"/>
        <w:pBdr>
          <w:bottom w:val="single" w:sz="6" w:space="0" w:color="auto"/>
        </w:pBdr>
        <w:rPr>
          <w:bCs/>
          <w:i/>
          <w:szCs w:val="24"/>
        </w:rPr>
      </w:pP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</w:r>
      <w:r w:rsidRPr="005300C6">
        <w:rPr>
          <w:b/>
          <w:bCs/>
          <w:i/>
          <w:szCs w:val="24"/>
        </w:rPr>
        <w:t xml:space="preserve">Designation: </w:t>
      </w:r>
      <w:r w:rsidRPr="005300C6">
        <w:rPr>
          <w:bCs/>
          <w:i/>
          <w:szCs w:val="24"/>
        </w:rPr>
        <w:t>………………………..............…</w:t>
      </w:r>
    </w:p>
    <w:p w:rsidR="009A5A49" w:rsidRPr="005300C6" w:rsidRDefault="009A5A49" w:rsidP="009A5A49">
      <w:pPr>
        <w:pStyle w:val="BodyText"/>
        <w:pBdr>
          <w:bottom w:val="single" w:sz="6" w:space="0" w:color="auto"/>
        </w:pBdr>
        <w:rPr>
          <w:bCs/>
          <w:i/>
          <w:szCs w:val="24"/>
        </w:rPr>
      </w:pPr>
    </w:p>
    <w:p w:rsidR="009A5A49" w:rsidRPr="005300C6" w:rsidRDefault="009A5A49" w:rsidP="009A5A49">
      <w:pPr>
        <w:pStyle w:val="BodyText"/>
        <w:jc w:val="center"/>
        <w:rPr>
          <w:b/>
          <w:bCs/>
          <w:szCs w:val="24"/>
          <w:u w:val="single"/>
        </w:rPr>
      </w:pPr>
    </w:p>
    <w:p w:rsidR="009A5A49" w:rsidRPr="005300C6" w:rsidRDefault="009A5A49" w:rsidP="009A5A49">
      <w:pPr>
        <w:jc w:val="center"/>
        <w:rPr>
          <w:b/>
          <w:bCs/>
          <w:sz w:val="24"/>
          <w:szCs w:val="24"/>
        </w:rPr>
      </w:pPr>
      <w:r w:rsidRPr="005300C6">
        <w:rPr>
          <w:b/>
          <w:bCs/>
          <w:sz w:val="24"/>
          <w:szCs w:val="24"/>
          <w:u w:val="single"/>
        </w:rPr>
        <w:br w:type="page"/>
      </w:r>
      <w:r w:rsidRPr="005300C6">
        <w:rPr>
          <w:b/>
          <w:bCs/>
          <w:sz w:val="24"/>
          <w:szCs w:val="24"/>
        </w:rPr>
        <w:lastRenderedPageBreak/>
        <w:t>Part III</w:t>
      </w:r>
    </w:p>
    <w:p w:rsidR="009A5A49" w:rsidRPr="005300C6" w:rsidRDefault="009A5A49" w:rsidP="009A5A49">
      <w:pPr>
        <w:pStyle w:val="BodyText"/>
        <w:jc w:val="center"/>
        <w:rPr>
          <w:b/>
          <w:bCs/>
          <w:szCs w:val="24"/>
          <w:u w:val="single"/>
        </w:rPr>
      </w:pPr>
    </w:p>
    <w:p w:rsidR="009A5A49" w:rsidRPr="005300C6" w:rsidRDefault="009A5A49" w:rsidP="009A5A49">
      <w:pPr>
        <w:pStyle w:val="BodyText"/>
        <w:jc w:val="center"/>
        <w:rPr>
          <w:b/>
          <w:bCs/>
          <w:szCs w:val="24"/>
          <w:u w:val="single"/>
        </w:rPr>
      </w:pPr>
    </w:p>
    <w:p w:rsidR="009A5A49" w:rsidRPr="005300C6" w:rsidRDefault="009A5A49" w:rsidP="009A5A49">
      <w:pPr>
        <w:pStyle w:val="BodyText"/>
        <w:jc w:val="center"/>
        <w:rPr>
          <w:b/>
          <w:bCs/>
          <w:szCs w:val="24"/>
        </w:rPr>
      </w:pPr>
      <w:r w:rsidRPr="005300C6">
        <w:rPr>
          <w:b/>
          <w:bCs/>
          <w:szCs w:val="24"/>
        </w:rPr>
        <w:t>To be filled by an officer not below the rank of Human Resource Executive in the Human Resource Section of the Regional Hospitals where the applicant is posted</w:t>
      </w:r>
    </w:p>
    <w:p w:rsidR="009A5A49" w:rsidRPr="005300C6" w:rsidRDefault="009A5A49" w:rsidP="009A5A49">
      <w:pPr>
        <w:pStyle w:val="BodyText"/>
        <w:rPr>
          <w:b/>
          <w:bCs/>
          <w:szCs w:val="24"/>
        </w:rPr>
      </w:pPr>
    </w:p>
    <w:p w:rsidR="009A5A49" w:rsidRPr="005300C6" w:rsidRDefault="009A5A49" w:rsidP="009A5A49">
      <w:pPr>
        <w:pStyle w:val="BodyText"/>
        <w:rPr>
          <w:b/>
          <w:bCs/>
          <w:szCs w:val="24"/>
        </w:rPr>
      </w:pPr>
    </w:p>
    <w:p w:rsidR="009A5A49" w:rsidRPr="005300C6" w:rsidRDefault="009A5A49" w:rsidP="009A5A49">
      <w:pPr>
        <w:pStyle w:val="BodyText"/>
        <w:ind w:left="810" w:hanging="810"/>
        <w:rPr>
          <w:b/>
          <w:bCs/>
          <w:szCs w:val="24"/>
        </w:rPr>
      </w:pPr>
      <w:r w:rsidRPr="005300C6">
        <w:rPr>
          <w:b/>
          <w:bCs/>
          <w:szCs w:val="24"/>
        </w:rPr>
        <w:t>(i)</w:t>
      </w:r>
      <w:r w:rsidRPr="005300C6">
        <w:rPr>
          <w:b/>
          <w:bCs/>
          <w:szCs w:val="24"/>
        </w:rPr>
        <w:tab/>
        <w:t>Whether officer has been subject to disciplinary action for the past ten years. If in the affirmative, please give details:</w:t>
      </w:r>
    </w:p>
    <w:p w:rsidR="009A5A49" w:rsidRPr="005300C6" w:rsidRDefault="009A5A49" w:rsidP="009A5A49">
      <w:pPr>
        <w:pStyle w:val="BodyText"/>
        <w:rPr>
          <w:bCs/>
          <w:szCs w:val="24"/>
        </w:rPr>
      </w:pPr>
    </w:p>
    <w:p w:rsidR="009A5A49" w:rsidRPr="005300C6" w:rsidRDefault="009A5A49" w:rsidP="009A5A49">
      <w:pPr>
        <w:pStyle w:val="BodyText"/>
        <w:rPr>
          <w:bCs/>
          <w:szCs w:val="24"/>
        </w:rPr>
      </w:pPr>
      <w:r w:rsidRPr="005300C6">
        <w:rPr>
          <w:bCs/>
          <w:szCs w:val="24"/>
        </w:rPr>
        <w:tab/>
        <w:t>……………………………………………………………………………………………....</w:t>
      </w:r>
    </w:p>
    <w:p w:rsidR="009A5A49" w:rsidRPr="005300C6" w:rsidRDefault="009A5A49" w:rsidP="009A5A49">
      <w:pPr>
        <w:pStyle w:val="BodyText"/>
        <w:rPr>
          <w:bCs/>
          <w:szCs w:val="24"/>
        </w:rPr>
      </w:pPr>
    </w:p>
    <w:p w:rsidR="009A5A49" w:rsidRPr="005300C6" w:rsidRDefault="009A5A49" w:rsidP="009A5A49">
      <w:pPr>
        <w:pStyle w:val="BodyText"/>
        <w:rPr>
          <w:bCs/>
          <w:szCs w:val="24"/>
        </w:rPr>
      </w:pPr>
      <w:r w:rsidRPr="005300C6">
        <w:rPr>
          <w:bCs/>
          <w:szCs w:val="24"/>
        </w:rPr>
        <w:tab/>
        <w:t>................................................................................................................................................</w:t>
      </w:r>
    </w:p>
    <w:p w:rsidR="009A5A49" w:rsidRPr="005300C6" w:rsidRDefault="009A5A49" w:rsidP="009A5A49">
      <w:pPr>
        <w:pStyle w:val="BodyText"/>
        <w:rPr>
          <w:bCs/>
          <w:szCs w:val="24"/>
        </w:rPr>
      </w:pPr>
    </w:p>
    <w:p w:rsidR="009A5A49" w:rsidRPr="005300C6" w:rsidRDefault="009A5A49" w:rsidP="009A5A49">
      <w:pPr>
        <w:pStyle w:val="BodyText"/>
        <w:rPr>
          <w:bCs/>
          <w:szCs w:val="24"/>
        </w:rPr>
      </w:pPr>
      <w:r w:rsidRPr="005300C6">
        <w:rPr>
          <w:bCs/>
          <w:szCs w:val="24"/>
        </w:rPr>
        <w:tab/>
        <w:t>................................................................................................................................................</w:t>
      </w:r>
    </w:p>
    <w:p w:rsidR="009A5A49" w:rsidRPr="005300C6" w:rsidRDefault="009A5A49" w:rsidP="009A5A49">
      <w:pPr>
        <w:pStyle w:val="BodyText"/>
        <w:rPr>
          <w:bCs/>
          <w:szCs w:val="24"/>
        </w:rPr>
      </w:pPr>
    </w:p>
    <w:p w:rsidR="009A5A49" w:rsidRPr="005300C6" w:rsidRDefault="009A5A49" w:rsidP="009A5A49">
      <w:pPr>
        <w:pStyle w:val="BodyText"/>
        <w:rPr>
          <w:bCs/>
          <w:szCs w:val="24"/>
        </w:rPr>
      </w:pPr>
    </w:p>
    <w:p w:rsidR="009A5A49" w:rsidRPr="005300C6" w:rsidRDefault="009A5A49" w:rsidP="009A5A49">
      <w:pPr>
        <w:pStyle w:val="BodyText"/>
        <w:ind w:left="720" w:hanging="720"/>
        <w:rPr>
          <w:b/>
          <w:bCs/>
          <w:szCs w:val="24"/>
        </w:rPr>
      </w:pPr>
      <w:r w:rsidRPr="005300C6">
        <w:rPr>
          <w:b/>
          <w:bCs/>
          <w:szCs w:val="24"/>
        </w:rPr>
        <w:t>(ii)</w:t>
      </w:r>
      <w:r w:rsidRPr="005300C6">
        <w:rPr>
          <w:b/>
          <w:bCs/>
          <w:szCs w:val="24"/>
        </w:rPr>
        <w:tab/>
        <w:t>Whether the officer was / or is subject to police enquiry for any offence. If in the affirmative, please give details:</w:t>
      </w:r>
    </w:p>
    <w:p w:rsidR="009A5A49" w:rsidRPr="005300C6" w:rsidRDefault="009A5A49" w:rsidP="009A5A49">
      <w:pPr>
        <w:pStyle w:val="BodyText"/>
        <w:rPr>
          <w:bCs/>
          <w:szCs w:val="24"/>
        </w:rPr>
      </w:pPr>
    </w:p>
    <w:p w:rsidR="009A5A49" w:rsidRPr="005300C6" w:rsidRDefault="009A5A49" w:rsidP="009A5A49">
      <w:pPr>
        <w:pStyle w:val="BodyText"/>
        <w:rPr>
          <w:bCs/>
          <w:szCs w:val="24"/>
        </w:rPr>
      </w:pPr>
      <w:r w:rsidRPr="005300C6">
        <w:rPr>
          <w:bCs/>
          <w:szCs w:val="24"/>
        </w:rPr>
        <w:tab/>
        <w:t>……………………………………………………………………………………………....</w:t>
      </w:r>
    </w:p>
    <w:p w:rsidR="009A5A49" w:rsidRPr="005300C6" w:rsidRDefault="009A5A49" w:rsidP="009A5A49">
      <w:pPr>
        <w:pStyle w:val="BodyText"/>
        <w:rPr>
          <w:bCs/>
          <w:szCs w:val="24"/>
        </w:rPr>
      </w:pPr>
    </w:p>
    <w:p w:rsidR="009A5A49" w:rsidRPr="005300C6" w:rsidRDefault="009A5A49" w:rsidP="009A5A49">
      <w:pPr>
        <w:pStyle w:val="BodyText"/>
        <w:rPr>
          <w:bCs/>
          <w:szCs w:val="24"/>
        </w:rPr>
      </w:pPr>
      <w:r w:rsidRPr="005300C6">
        <w:rPr>
          <w:bCs/>
          <w:szCs w:val="24"/>
        </w:rPr>
        <w:tab/>
        <w:t>................................................................................................................................................</w:t>
      </w:r>
    </w:p>
    <w:p w:rsidR="009A5A49" w:rsidRPr="005300C6" w:rsidRDefault="009A5A49" w:rsidP="009A5A49">
      <w:pPr>
        <w:pStyle w:val="BodyText"/>
        <w:rPr>
          <w:bCs/>
          <w:szCs w:val="24"/>
        </w:rPr>
      </w:pPr>
    </w:p>
    <w:p w:rsidR="009A5A49" w:rsidRPr="005300C6" w:rsidRDefault="009A5A49" w:rsidP="009A5A49">
      <w:pPr>
        <w:pStyle w:val="BodyText"/>
        <w:rPr>
          <w:bCs/>
          <w:szCs w:val="24"/>
        </w:rPr>
      </w:pPr>
      <w:r w:rsidRPr="005300C6">
        <w:rPr>
          <w:bCs/>
          <w:szCs w:val="24"/>
        </w:rPr>
        <w:tab/>
        <w:t>................................................................................................................................................</w:t>
      </w:r>
    </w:p>
    <w:p w:rsidR="009A5A49" w:rsidRPr="005300C6" w:rsidRDefault="009A5A49" w:rsidP="009A5A49">
      <w:pPr>
        <w:pStyle w:val="BodyText"/>
        <w:rPr>
          <w:bCs/>
          <w:szCs w:val="24"/>
        </w:rPr>
      </w:pPr>
    </w:p>
    <w:p w:rsidR="009A5A49" w:rsidRPr="005300C6" w:rsidRDefault="009A5A49" w:rsidP="009A5A49">
      <w:pPr>
        <w:pStyle w:val="BodyText"/>
        <w:rPr>
          <w:bCs/>
          <w:szCs w:val="24"/>
        </w:rPr>
      </w:pPr>
    </w:p>
    <w:p w:rsidR="009A5A49" w:rsidRPr="005300C6" w:rsidRDefault="009A5A49" w:rsidP="009A5A49">
      <w:pPr>
        <w:pStyle w:val="BodyText"/>
        <w:ind w:left="720" w:hanging="720"/>
        <w:rPr>
          <w:b/>
          <w:bCs/>
          <w:szCs w:val="24"/>
        </w:rPr>
      </w:pPr>
      <w:r w:rsidRPr="005300C6">
        <w:rPr>
          <w:b/>
          <w:bCs/>
          <w:szCs w:val="24"/>
        </w:rPr>
        <w:t>(iii)</w:t>
      </w:r>
      <w:r w:rsidRPr="005300C6">
        <w:rPr>
          <w:b/>
          <w:bCs/>
          <w:szCs w:val="24"/>
        </w:rPr>
        <w:tab/>
        <w:t>Overall Score of Performance obtained according to the Performance Appraisal Form during the past 3 years:</w:t>
      </w:r>
    </w:p>
    <w:p w:rsidR="009A5A49" w:rsidRPr="005300C6" w:rsidRDefault="009A5A49" w:rsidP="009A5A49">
      <w:pPr>
        <w:pStyle w:val="BodyText"/>
        <w:rPr>
          <w:bCs/>
          <w:szCs w:val="24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800"/>
        <w:gridCol w:w="1440"/>
        <w:gridCol w:w="1659"/>
        <w:gridCol w:w="1311"/>
        <w:gridCol w:w="1728"/>
      </w:tblGrid>
      <w:tr w:rsidR="009A5A49" w:rsidRPr="005300C6" w:rsidTr="00FD6691">
        <w:trPr>
          <w:trHeight w:hRule="exact"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5A49" w:rsidRPr="005300C6" w:rsidRDefault="009A5A49" w:rsidP="00FD6691">
            <w:pPr>
              <w:pStyle w:val="BodyText"/>
              <w:jc w:val="center"/>
              <w:rPr>
                <w:b/>
                <w:bCs/>
                <w:szCs w:val="24"/>
              </w:rPr>
            </w:pPr>
            <w:r w:rsidRPr="005300C6">
              <w:rPr>
                <w:b/>
                <w:bCs/>
                <w:szCs w:val="24"/>
              </w:rPr>
              <w:t>Year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5A49" w:rsidRPr="005300C6" w:rsidRDefault="009A5A49" w:rsidP="00FD6691">
            <w:pPr>
              <w:pStyle w:val="BodyText"/>
              <w:jc w:val="center"/>
              <w:rPr>
                <w:b/>
                <w:bCs/>
                <w:szCs w:val="24"/>
              </w:rPr>
            </w:pPr>
            <w:r w:rsidRPr="005300C6">
              <w:rPr>
                <w:b/>
                <w:bCs/>
                <w:szCs w:val="24"/>
              </w:rPr>
              <w:t>Rating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5A49" w:rsidRPr="005300C6" w:rsidRDefault="009A5A49" w:rsidP="00FD6691">
            <w:pPr>
              <w:pStyle w:val="BodyText"/>
              <w:jc w:val="center"/>
              <w:rPr>
                <w:b/>
                <w:bCs/>
                <w:szCs w:val="24"/>
              </w:rPr>
            </w:pPr>
            <w:r w:rsidRPr="005300C6">
              <w:rPr>
                <w:b/>
                <w:bCs/>
                <w:szCs w:val="24"/>
              </w:rPr>
              <w:t>Year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5A49" w:rsidRPr="005300C6" w:rsidRDefault="009A5A49" w:rsidP="00FD6691">
            <w:pPr>
              <w:pStyle w:val="BodyText"/>
              <w:jc w:val="center"/>
              <w:rPr>
                <w:b/>
                <w:bCs/>
                <w:szCs w:val="24"/>
              </w:rPr>
            </w:pPr>
            <w:r w:rsidRPr="005300C6">
              <w:rPr>
                <w:b/>
                <w:bCs/>
                <w:szCs w:val="24"/>
              </w:rPr>
              <w:t>Rating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5A49" w:rsidRPr="005300C6" w:rsidRDefault="009A5A49" w:rsidP="00FD6691">
            <w:pPr>
              <w:pStyle w:val="BodyText"/>
              <w:jc w:val="center"/>
              <w:rPr>
                <w:b/>
                <w:bCs/>
                <w:szCs w:val="24"/>
              </w:rPr>
            </w:pPr>
            <w:r w:rsidRPr="005300C6">
              <w:rPr>
                <w:b/>
                <w:bCs/>
                <w:szCs w:val="24"/>
              </w:rPr>
              <w:t>Year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5A49" w:rsidRPr="005300C6" w:rsidRDefault="009A5A49" w:rsidP="00FD6691">
            <w:pPr>
              <w:pStyle w:val="BodyText"/>
              <w:jc w:val="center"/>
              <w:rPr>
                <w:b/>
                <w:bCs/>
                <w:szCs w:val="24"/>
              </w:rPr>
            </w:pPr>
            <w:r w:rsidRPr="005300C6">
              <w:rPr>
                <w:b/>
                <w:bCs/>
                <w:szCs w:val="24"/>
              </w:rPr>
              <w:t>Rating</w:t>
            </w:r>
          </w:p>
        </w:tc>
      </w:tr>
      <w:tr w:rsidR="009A5A49" w:rsidRPr="005300C6" w:rsidTr="00DD58A4">
        <w:trPr>
          <w:trHeight w:hRule="exact"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49" w:rsidRPr="005300C6" w:rsidRDefault="00FD6691" w:rsidP="00FD6691">
            <w:pPr>
              <w:pStyle w:val="BodyTex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2019</w:t>
            </w:r>
            <w:r w:rsidR="009A5A49" w:rsidRPr="005300C6">
              <w:rPr>
                <w:b/>
                <w:bCs/>
                <w:szCs w:val="24"/>
              </w:rPr>
              <w:t>/</w:t>
            </w:r>
            <w:r>
              <w:rPr>
                <w:b/>
                <w:bCs/>
                <w:szCs w:val="24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9" w:rsidRPr="005300C6" w:rsidRDefault="009A5A49" w:rsidP="00FD6691">
            <w:pPr>
              <w:pStyle w:val="BodyText"/>
              <w:jc w:val="center"/>
              <w:rPr>
                <w:bCs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49" w:rsidRPr="005300C6" w:rsidRDefault="00FD6691" w:rsidP="00FD6691">
            <w:pPr>
              <w:pStyle w:val="BodyTex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2020</w:t>
            </w:r>
            <w:r w:rsidR="009A5A49" w:rsidRPr="005300C6">
              <w:rPr>
                <w:b/>
                <w:bCs/>
                <w:szCs w:val="24"/>
              </w:rPr>
              <w:t>/</w:t>
            </w:r>
            <w:r>
              <w:rPr>
                <w:b/>
                <w:bCs/>
                <w:szCs w:val="24"/>
              </w:rPr>
              <w:t>2021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9" w:rsidRPr="005300C6" w:rsidRDefault="009A5A49" w:rsidP="00FD6691">
            <w:pPr>
              <w:pStyle w:val="BodyText"/>
              <w:jc w:val="center"/>
              <w:rPr>
                <w:bCs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49" w:rsidRPr="005300C6" w:rsidRDefault="00FD6691" w:rsidP="00FD6691">
            <w:pPr>
              <w:pStyle w:val="BodyTex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2021</w:t>
            </w:r>
            <w:r w:rsidR="009A5A49" w:rsidRPr="005300C6">
              <w:rPr>
                <w:b/>
                <w:bCs/>
                <w:szCs w:val="24"/>
              </w:rPr>
              <w:t>/</w:t>
            </w:r>
            <w:r>
              <w:rPr>
                <w:b/>
                <w:bCs/>
                <w:szCs w:val="24"/>
              </w:rPr>
              <w:t>2022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9" w:rsidRPr="005300C6" w:rsidRDefault="009A5A49" w:rsidP="00FD6691">
            <w:pPr>
              <w:pStyle w:val="BodyText"/>
              <w:jc w:val="center"/>
              <w:rPr>
                <w:bCs/>
                <w:szCs w:val="24"/>
              </w:rPr>
            </w:pPr>
          </w:p>
        </w:tc>
      </w:tr>
    </w:tbl>
    <w:p w:rsidR="009A5A49" w:rsidRPr="005300C6" w:rsidRDefault="009A5A49" w:rsidP="009A5A49">
      <w:pPr>
        <w:pStyle w:val="BodyText"/>
        <w:rPr>
          <w:bCs/>
          <w:szCs w:val="24"/>
        </w:rPr>
      </w:pPr>
    </w:p>
    <w:p w:rsidR="009A5A49" w:rsidRPr="005300C6" w:rsidRDefault="009A5A49" w:rsidP="009A5A49">
      <w:pPr>
        <w:pStyle w:val="BodyText"/>
        <w:rPr>
          <w:bCs/>
          <w:szCs w:val="24"/>
        </w:rPr>
      </w:pPr>
    </w:p>
    <w:p w:rsidR="009A5A49" w:rsidRPr="005300C6" w:rsidRDefault="009A5A49" w:rsidP="009A5A49">
      <w:pPr>
        <w:pStyle w:val="BodyText"/>
        <w:rPr>
          <w:bCs/>
          <w:szCs w:val="24"/>
        </w:rPr>
      </w:pPr>
      <w:r w:rsidRPr="005300C6">
        <w:rPr>
          <w:bCs/>
          <w:szCs w:val="24"/>
        </w:rPr>
        <w:t>I certify that particulars under Parts I, II and III have been verified and found correct.</w:t>
      </w:r>
    </w:p>
    <w:p w:rsidR="009A5A49" w:rsidRPr="005300C6" w:rsidRDefault="009A5A49" w:rsidP="009A5A49">
      <w:pPr>
        <w:pStyle w:val="BodyText"/>
        <w:rPr>
          <w:bCs/>
          <w:szCs w:val="24"/>
        </w:rPr>
      </w:pPr>
    </w:p>
    <w:p w:rsidR="009A5A49" w:rsidRPr="005300C6" w:rsidRDefault="009A5A49" w:rsidP="009A5A49">
      <w:pPr>
        <w:pStyle w:val="BodyText"/>
        <w:rPr>
          <w:bCs/>
          <w:szCs w:val="24"/>
        </w:rPr>
      </w:pPr>
    </w:p>
    <w:p w:rsidR="009A5A49" w:rsidRPr="005300C6" w:rsidRDefault="009A5A49" w:rsidP="009A5A49">
      <w:pPr>
        <w:pStyle w:val="BodyText"/>
        <w:rPr>
          <w:bCs/>
          <w:szCs w:val="24"/>
        </w:rPr>
      </w:pPr>
    </w:p>
    <w:p w:rsidR="009A5A49" w:rsidRPr="005300C6" w:rsidRDefault="009A5A49" w:rsidP="009A5A49">
      <w:pPr>
        <w:pStyle w:val="BodyText"/>
        <w:rPr>
          <w:bCs/>
          <w:szCs w:val="24"/>
        </w:rPr>
      </w:pPr>
    </w:p>
    <w:p w:rsidR="009A5A49" w:rsidRPr="005300C6" w:rsidRDefault="009A5A49" w:rsidP="009A5A49">
      <w:pPr>
        <w:pStyle w:val="BodyText"/>
        <w:rPr>
          <w:bCs/>
          <w:szCs w:val="24"/>
        </w:rPr>
      </w:pPr>
    </w:p>
    <w:p w:rsidR="009A5A49" w:rsidRPr="005300C6" w:rsidRDefault="009A5A49" w:rsidP="009A5A49">
      <w:pPr>
        <w:pStyle w:val="BodyText"/>
        <w:rPr>
          <w:bCs/>
          <w:i/>
          <w:szCs w:val="24"/>
        </w:rPr>
      </w:pPr>
      <w:r w:rsidRPr="005300C6">
        <w:rPr>
          <w:b/>
          <w:bCs/>
          <w:i/>
          <w:szCs w:val="24"/>
        </w:rPr>
        <w:t>Date:</w:t>
      </w:r>
      <w:r w:rsidRPr="005300C6">
        <w:rPr>
          <w:bCs/>
          <w:i/>
          <w:szCs w:val="24"/>
        </w:rPr>
        <w:t xml:space="preserve"> ………………………</w:t>
      </w: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  <w:t>………………………………….........................</w:t>
      </w:r>
    </w:p>
    <w:p w:rsidR="009A5A49" w:rsidRPr="005300C6" w:rsidRDefault="009A5A49" w:rsidP="009A5A49">
      <w:pPr>
        <w:pStyle w:val="BodyText"/>
        <w:rPr>
          <w:b/>
          <w:bCs/>
          <w:i/>
          <w:szCs w:val="24"/>
        </w:rPr>
      </w:pP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  <w:t xml:space="preserve">       </w:t>
      </w:r>
      <w:r w:rsidRPr="005300C6">
        <w:rPr>
          <w:b/>
          <w:bCs/>
          <w:i/>
          <w:szCs w:val="24"/>
        </w:rPr>
        <w:t>(Signature of Officer)</w:t>
      </w:r>
    </w:p>
    <w:p w:rsidR="009A5A49" w:rsidRPr="005300C6" w:rsidRDefault="009A5A49" w:rsidP="009A5A49">
      <w:pPr>
        <w:pStyle w:val="BodyText"/>
        <w:rPr>
          <w:b/>
          <w:bCs/>
          <w:i/>
          <w:szCs w:val="24"/>
        </w:rPr>
      </w:pPr>
    </w:p>
    <w:p w:rsidR="009A5A49" w:rsidRPr="005300C6" w:rsidRDefault="009A5A49" w:rsidP="009A5A49">
      <w:pPr>
        <w:pStyle w:val="BodyText"/>
        <w:rPr>
          <w:bCs/>
          <w:i/>
          <w:szCs w:val="24"/>
        </w:rPr>
      </w:pPr>
      <w:r w:rsidRPr="005300C6">
        <w:rPr>
          <w:b/>
          <w:bCs/>
          <w:i/>
          <w:szCs w:val="24"/>
        </w:rPr>
        <w:tab/>
      </w:r>
      <w:r w:rsidRPr="005300C6">
        <w:rPr>
          <w:b/>
          <w:bCs/>
          <w:i/>
          <w:szCs w:val="24"/>
        </w:rPr>
        <w:tab/>
      </w:r>
      <w:r w:rsidRPr="005300C6">
        <w:rPr>
          <w:b/>
          <w:bCs/>
          <w:i/>
          <w:szCs w:val="24"/>
        </w:rPr>
        <w:tab/>
      </w:r>
      <w:r w:rsidRPr="005300C6">
        <w:rPr>
          <w:b/>
          <w:bCs/>
          <w:i/>
          <w:szCs w:val="24"/>
        </w:rPr>
        <w:tab/>
      </w:r>
      <w:r w:rsidRPr="005300C6">
        <w:rPr>
          <w:b/>
          <w:bCs/>
          <w:i/>
          <w:szCs w:val="24"/>
        </w:rPr>
        <w:tab/>
      </w:r>
      <w:r w:rsidRPr="005300C6">
        <w:rPr>
          <w:b/>
          <w:bCs/>
          <w:i/>
          <w:szCs w:val="24"/>
        </w:rPr>
        <w:tab/>
      </w:r>
      <w:r w:rsidRPr="005300C6">
        <w:rPr>
          <w:b/>
          <w:bCs/>
          <w:i/>
          <w:szCs w:val="24"/>
        </w:rPr>
        <w:tab/>
        <w:t xml:space="preserve">Name (in full): </w:t>
      </w:r>
      <w:r w:rsidRPr="005300C6">
        <w:rPr>
          <w:bCs/>
          <w:i/>
          <w:szCs w:val="24"/>
        </w:rPr>
        <w:t>……………………................</w:t>
      </w:r>
    </w:p>
    <w:p w:rsidR="009A5A49" w:rsidRPr="005300C6" w:rsidRDefault="009A5A49" w:rsidP="009A5A49">
      <w:pPr>
        <w:pStyle w:val="BodyText"/>
        <w:rPr>
          <w:bCs/>
          <w:i/>
          <w:szCs w:val="24"/>
        </w:rPr>
      </w:pPr>
    </w:p>
    <w:p w:rsidR="009A5A49" w:rsidRPr="005300C6" w:rsidRDefault="009A5A49" w:rsidP="009A5A49">
      <w:pPr>
        <w:pStyle w:val="BodyText"/>
        <w:rPr>
          <w:bCs/>
          <w:i/>
          <w:szCs w:val="24"/>
        </w:rPr>
      </w:pP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</w:r>
      <w:r w:rsidRPr="005300C6">
        <w:rPr>
          <w:bCs/>
          <w:i/>
          <w:szCs w:val="24"/>
        </w:rPr>
        <w:tab/>
      </w:r>
      <w:r w:rsidRPr="005300C6">
        <w:rPr>
          <w:b/>
          <w:bCs/>
          <w:i/>
          <w:szCs w:val="24"/>
        </w:rPr>
        <w:t xml:space="preserve">Designation: </w:t>
      </w:r>
      <w:r w:rsidRPr="005300C6">
        <w:rPr>
          <w:bCs/>
          <w:i/>
          <w:szCs w:val="24"/>
        </w:rPr>
        <w:t>……………………………..........</w:t>
      </w:r>
    </w:p>
    <w:p w:rsidR="009A5A49" w:rsidRPr="005300C6" w:rsidRDefault="009A5A49" w:rsidP="009A5A49">
      <w:pPr>
        <w:rPr>
          <w:b/>
          <w:bCs/>
          <w:sz w:val="24"/>
          <w:szCs w:val="24"/>
        </w:rPr>
      </w:pPr>
    </w:p>
    <w:p w:rsidR="009A5A49" w:rsidRPr="005300C6" w:rsidRDefault="009A5A49" w:rsidP="009A5A49">
      <w:pPr>
        <w:tabs>
          <w:tab w:val="left" w:pos="0"/>
        </w:tabs>
        <w:spacing w:line="480" w:lineRule="auto"/>
        <w:rPr>
          <w:sz w:val="24"/>
          <w:szCs w:val="24"/>
        </w:rPr>
      </w:pPr>
      <w:r w:rsidRPr="005300C6">
        <w:rPr>
          <w:sz w:val="24"/>
          <w:szCs w:val="24"/>
        </w:rPr>
        <w:br w:type="page"/>
      </w:r>
    </w:p>
    <w:sectPr w:rsidR="009A5A49" w:rsidRPr="005300C6" w:rsidSect="00A372A1">
      <w:footerReference w:type="default" r:id="rId8"/>
      <w:pgSz w:w="12240" w:h="15840"/>
      <w:pgMar w:top="270" w:right="720" w:bottom="18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031" w:rsidRDefault="008E1031" w:rsidP="00F34C6B">
      <w:r>
        <w:separator/>
      </w:r>
    </w:p>
  </w:endnote>
  <w:endnote w:type="continuationSeparator" w:id="0">
    <w:p w:rsidR="008E1031" w:rsidRDefault="008E1031" w:rsidP="00F3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C6B" w:rsidRPr="00F34C6B" w:rsidRDefault="00F34C6B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031" w:rsidRDefault="008E1031" w:rsidP="00F34C6B">
      <w:r>
        <w:separator/>
      </w:r>
    </w:p>
  </w:footnote>
  <w:footnote w:type="continuationSeparator" w:id="0">
    <w:p w:rsidR="008E1031" w:rsidRDefault="008E1031" w:rsidP="00F3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abstractNum w:abstractNumId="1" w15:restartNumberingAfterBreak="0">
    <w:nsid w:val="00000008"/>
    <w:multiLevelType w:val="singleLevel"/>
    <w:tmpl w:val="00000008"/>
    <w:name w:val="WW8Num7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 w15:restartNumberingAfterBreak="0">
    <w:nsid w:val="00000022"/>
    <w:multiLevelType w:val="singleLevel"/>
    <w:tmpl w:val="00000022"/>
    <w:name w:val="WW8Num37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4" w15:restartNumberingAfterBreak="0">
    <w:nsid w:val="0000003B"/>
    <w:multiLevelType w:val="singleLevel"/>
    <w:tmpl w:val="0000003B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000003F"/>
    <w:multiLevelType w:val="singleLevel"/>
    <w:tmpl w:val="0000003F"/>
    <w:name w:val="WW8Num67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6" w15:restartNumberingAfterBreak="0">
    <w:nsid w:val="00000043"/>
    <w:multiLevelType w:val="singleLevel"/>
    <w:tmpl w:val="00000043"/>
    <w:name w:val="WW8Num7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7" w15:restartNumberingAfterBreak="0">
    <w:nsid w:val="28FE5632"/>
    <w:multiLevelType w:val="hybridMultilevel"/>
    <w:tmpl w:val="EE5CF9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6555D"/>
    <w:multiLevelType w:val="hybridMultilevel"/>
    <w:tmpl w:val="277E9852"/>
    <w:lvl w:ilvl="0" w:tplc="E7BA8964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0C408E"/>
    <w:multiLevelType w:val="hybridMultilevel"/>
    <w:tmpl w:val="B8F07506"/>
    <w:lvl w:ilvl="0" w:tplc="02ACCF0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65"/>
    <w:rsid w:val="00005488"/>
    <w:rsid w:val="00014071"/>
    <w:rsid w:val="00015112"/>
    <w:rsid w:val="00021FFB"/>
    <w:rsid w:val="00044090"/>
    <w:rsid w:val="00047F90"/>
    <w:rsid w:val="00064A20"/>
    <w:rsid w:val="00077DBE"/>
    <w:rsid w:val="00083483"/>
    <w:rsid w:val="00083830"/>
    <w:rsid w:val="00085A5E"/>
    <w:rsid w:val="00091579"/>
    <w:rsid w:val="000944AC"/>
    <w:rsid w:val="000B1DCE"/>
    <w:rsid w:val="00111EC3"/>
    <w:rsid w:val="001249B9"/>
    <w:rsid w:val="00156F82"/>
    <w:rsid w:val="001571E4"/>
    <w:rsid w:val="0016763D"/>
    <w:rsid w:val="00182C8E"/>
    <w:rsid w:val="001872B7"/>
    <w:rsid w:val="001C3AD6"/>
    <w:rsid w:val="001E02F8"/>
    <w:rsid w:val="001E0A2B"/>
    <w:rsid w:val="001F1320"/>
    <w:rsid w:val="002528BC"/>
    <w:rsid w:val="002D025D"/>
    <w:rsid w:val="00346D0B"/>
    <w:rsid w:val="00347A1A"/>
    <w:rsid w:val="003604AE"/>
    <w:rsid w:val="0037747B"/>
    <w:rsid w:val="00385B3F"/>
    <w:rsid w:val="003919C4"/>
    <w:rsid w:val="003A4CAB"/>
    <w:rsid w:val="003B52D5"/>
    <w:rsid w:val="003D257F"/>
    <w:rsid w:val="003D410A"/>
    <w:rsid w:val="003E2C20"/>
    <w:rsid w:val="003E53EE"/>
    <w:rsid w:val="003F026B"/>
    <w:rsid w:val="00415666"/>
    <w:rsid w:val="00441475"/>
    <w:rsid w:val="00444817"/>
    <w:rsid w:val="00463ECD"/>
    <w:rsid w:val="0048774F"/>
    <w:rsid w:val="00491A84"/>
    <w:rsid w:val="0049321F"/>
    <w:rsid w:val="004A3234"/>
    <w:rsid w:val="004D6995"/>
    <w:rsid w:val="004E074C"/>
    <w:rsid w:val="004F65D3"/>
    <w:rsid w:val="005125D4"/>
    <w:rsid w:val="00515F62"/>
    <w:rsid w:val="005300C6"/>
    <w:rsid w:val="00532B0C"/>
    <w:rsid w:val="00540555"/>
    <w:rsid w:val="00576280"/>
    <w:rsid w:val="005C7C7B"/>
    <w:rsid w:val="005D1BE3"/>
    <w:rsid w:val="005D433B"/>
    <w:rsid w:val="0061276E"/>
    <w:rsid w:val="00633D40"/>
    <w:rsid w:val="006356E5"/>
    <w:rsid w:val="00637B44"/>
    <w:rsid w:val="00662F76"/>
    <w:rsid w:val="006702E8"/>
    <w:rsid w:val="006860C7"/>
    <w:rsid w:val="006A1180"/>
    <w:rsid w:val="006D7DEA"/>
    <w:rsid w:val="006E0241"/>
    <w:rsid w:val="006E6700"/>
    <w:rsid w:val="006F11AC"/>
    <w:rsid w:val="006F66CE"/>
    <w:rsid w:val="007012BA"/>
    <w:rsid w:val="00706D93"/>
    <w:rsid w:val="00710347"/>
    <w:rsid w:val="007168CA"/>
    <w:rsid w:val="00723C3E"/>
    <w:rsid w:val="00733F8C"/>
    <w:rsid w:val="007451EC"/>
    <w:rsid w:val="00746017"/>
    <w:rsid w:val="007657BB"/>
    <w:rsid w:val="00783CF6"/>
    <w:rsid w:val="00791C24"/>
    <w:rsid w:val="007B0AB7"/>
    <w:rsid w:val="007B75AF"/>
    <w:rsid w:val="007B7740"/>
    <w:rsid w:val="007E019D"/>
    <w:rsid w:val="007E47F7"/>
    <w:rsid w:val="008169EF"/>
    <w:rsid w:val="008213DC"/>
    <w:rsid w:val="00840338"/>
    <w:rsid w:val="00852576"/>
    <w:rsid w:val="00864625"/>
    <w:rsid w:val="0086790D"/>
    <w:rsid w:val="00874839"/>
    <w:rsid w:val="008846C3"/>
    <w:rsid w:val="00893210"/>
    <w:rsid w:val="008A0909"/>
    <w:rsid w:val="008B6A84"/>
    <w:rsid w:val="008C26DB"/>
    <w:rsid w:val="008D60A4"/>
    <w:rsid w:val="008E1031"/>
    <w:rsid w:val="00906C06"/>
    <w:rsid w:val="009113D9"/>
    <w:rsid w:val="00911DA7"/>
    <w:rsid w:val="0093157E"/>
    <w:rsid w:val="009511FE"/>
    <w:rsid w:val="00951554"/>
    <w:rsid w:val="00954B1B"/>
    <w:rsid w:val="009559B3"/>
    <w:rsid w:val="00990F55"/>
    <w:rsid w:val="009A5A49"/>
    <w:rsid w:val="009A726B"/>
    <w:rsid w:val="009C3996"/>
    <w:rsid w:val="009C65CE"/>
    <w:rsid w:val="009D3227"/>
    <w:rsid w:val="009F28B8"/>
    <w:rsid w:val="009F5EC2"/>
    <w:rsid w:val="00A21187"/>
    <w:rsid w:val="00A322B9"/>
    <w:rsid w:val="00A372A1"/>
    <w:rsid w:val="00A42B7C"/>
    <w:rsid w:val="00A47CF1"/>
    <w:rsid w:val="00A53A03"/>
    <w:rsid w:val="00A54122"/>
    <w:rsid w:val="00A839F8"/>
    <w:rsid w:val="00A90F38"/>
    <w:rsid w:val="00AA0F2D"/>
    <w:rsid w:val="00AA2E17"/>
    <w:rsid w:val="00AA31CE"/>
    <w:rsid w:val="00AB3519"/>
    <w:rsid w:val="00AB370A"/>
    <w:rsid w:val="00AE1E2E"/>
    <w:rsid w:val="00B0174F"/>
    <w:rsid w:val="00B049B9"/>
    <w:rsid w:val="00B10685"/>
    <w:rsid w:val="00B147B8"/>
    <w:rsid w:val="00B164AC"/>
    <w:rsid w:val="00B26C70"/>
    <w:rsid w:val="00B53AD7"/>
    <w:rsid w:val="00B55D5D"/>
    <w:rsid w:val="00BA57B3"/>
    <w:rsid w:val="00BA5CA8"/>
    <w:rsid w:val="00BB014D"/>
    <w:rsid w:val="00BC573D"/>
    <w:rsid w:val="00BE3684"/>
    <w:rsid w:val="00BF0568"/>
    <w:rsid w:val="00C23668"/>
    <w:rsid w:val="00C36311"/>
    <w:rsid w:val="00C36362"/>
    <w:rsid w:val="00C43E3F"/>
    <w:rsid w:val="00C57B65"/>
    <w:rsid w:val="00C73C18"/>
    <w:rsid w:val="00C94136"/>
    <w:rsid w:val="00CB613C"/>
    <w:rsid w:val="00CB7D30"/>
    <w:rsid w:val="00CC6A62"/>
    <w:rsid w:val="00CD0123"/>
    <w:rsid w:val="00CE776B"/>
    <w:rsid w:val="00CF5A1F"/>
    <w:rsid w:val="00D47FA7"/>
    <w:rsid w:val="00D67B05"/>
    <w:rsid w:val="00D76BD4"/>
    <w:rsid w:val="00D83F5A"/>
    <w:rsid w:val="00DA08A9"/>
    <w:rsid w:val="00DC2085"/>
    <w:rsid w:val="00DD64FF"/>
    <w:rsid w:val="00DF09E7"/>
    <w:rsid w:val="00DF3399"/>
    <w:rsid w:val="00E0559F"/>
    <w:rsid w:val="00E17776"/>
    <w:rsid w:val="00E4720A"/>
    <w:rsid w:val="00E818B8"/>
    <w:rsid w:val="00E93DDA"/>
    <w:rsid w:val="00EB300E"/>
    <w:rsid w:val="00EB3718"/>
    <w:rsid w:val="00EC65B4"/>
    <w:rsid w:val="00ED705A"/>
    <w:rsid w:val="00F01C7E"/>
    <w:rsid w:val="00F20DDC"/>
    <w:rsid w:val="00F34C6B"/>
    <w:rsid w:val="00F379EA"/>
    <w:rsid w:val="00F37D0E"/>
    <w:rsid w:val="00F40240"/>
    <w:rsid w:val="00F55BA6"/>
    <w:rsid w:val="00F6594C"/>
    <w:rsid w:val="00F722D8"/>
    <w:rsid w:val="00F74FAD"/>
    <w:rsid w:val="00F80DB5"/>
    <w:rsid w:val="00F85637"/>
    <w:rsid w:val="00FA622D"/>
    <w:rsid w:val="00FD6691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FEDC"/>
  <w15:docId w15:val="{178AB741-FA41-4D77-AF0A-6DD882DB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B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5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57B65"/>
    <w:pPr>
      <w:keepNext/>
      <w:tabs>
        <w:tab w:val="num" w:pos="1440"/>
      </w:tabs>
      <w:ind w:left="1440"/>
      <w:jc w:val="center"/>
      <w:outlineLvl w:val="6"/>
    </w:pPr>
    <w:rPr>
      <w:b/>
      <w:i/>
      <w:sz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C57B65"/>
    <w:pPr>
      <w:keepNext/>
      <w:tabs>
        <w:tab w:val="num" w:pos="1440"/>
      </w:tabs>
      <w:ind w:left="2160"/>
      <w:outlineLvl w:val="7"/>
    </w:pPr>
    <w:rPr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57B65"/>
    <w:rPr>
      <w:rFonts w:ascii="Times New Roman" w:eastAsia="Times New Roman" w:hAnsi="Times New Roman" w:cs="Times New Roman"/>
      <w:b/>
      <w:i/>
      <w:sz w:val="26"/>
      <w:szCs w:val="20"/>
      <w:u w:val="single"/>
      <w:lang w:bidi="en-US"/>
    </w:rPr>
  </w:style>
  <w:style w:type="character" w:customStyle="1" w:styleId="Heading8Char">
    <w:name w:val="Heading 8 Char"/>
    <w:basedOn w:val="DefaultParagraphFont"/>
    <w:link w:val="Heading8"/>
    <w:rsid w:val="00C57B65"/>
    <w:rPr>
      <w:rFonts w:ascii="Times New Roman" w:eastAsia="Times New Roman" w:hAnsi="Times New Roman" w:cs="Times New Roman"/>
      <w:b/>
      <w:sz w:val="26"/>
      <w:szCs w:val="20"/>
      <w:u w:val="single"/>
      <w:lang w:bidi="en-US"/>
    </w:rPr>
  </w:style>
  <w:style w:type="paragraph" w:styleId="BodyText">
    <w:name w:val="Body Text"/>
    <w:basedOn w:val="Normal"/>
    <w:link w:val="BodyTextChar"/>
    <w:rsid w:val="00C57B65"/>
    <w:rPr>
      <w:sz w:val="24"/>
    </w:rPr>
  </w:style>
  <w:style w:type="character" w:customStyle="1" w:styleId="BodyTextChar">
    <w:name w:val="Body Text Char"/>
    <w:basedOn w:val="DefaultParagraphFont"/>
    <w:link w:val="BodyText"/>
    <w:rsid w:val="00C57B65"/>
    <w:rPr>
      <w:rFonts w:ascii="Times New Roman" w:eastAsia="Times New Roman" w:hAnsi="Times New Roman" w:cs="Times New Roman"/>
      <w:sz w:val="24"/>
      <w:szCs w:val="20"/>
      <w:lang w:bidi="en-US"/>
    </w:rPr>
  </w:style>
  <w:style w:type="paragraph" w:styleId="BodyText2">
    <w:name w:val="Body Text 2"/>
    <w:basedOn w:val="Normal"/>
    <w:link w:val="BodyText2Char"/>
    <w:rsid w:val="00C57B65"/>
    <w:rPr>
      <w:sz w:val="26"/>
    </w:rPr>
  </w:style>
  <w:style w:type="character" w:customStyle="1" w:styleId="BodyText2Char">
    <w:name w:val="Body Text 2 Char"/>
    <w:basedOn w:val="DefaultParagraphFont"/>
    <w:link w:val="BodyText2"/>
    <w:rsid w:val="00C57B65"/>
    <w:rPr>
      <w:rFonts w:ascii="Times New Roman" w:eastAsia="Times New Roman" w:hAnsi="Times New Roman" w:cs="Times New Roman"/>
      <w:sz w:val="26"/>
      <w:szCs w:val="20"/>
      <w:lang w:bidi="en-US"/>
    </w:rPr>
  </w:style>
  <w:style w:type="paragraph" w:styleId="BodyTextIndent2">
    <w:name w:val="Body Text Indent 2"/>
    <w:basedOn w:val="Normal"/>
    <w:link w:val="BodyTextIndent2Char"/>
    <w:rsid w:val="00C57B65"/>
    <w:pPr>
      <w:ind w:firstLine="720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C57B65"/>
    <w:rPr>
      <w:rFonts w:ascii="Times New Roman" w:eastAsia="Times New Roman" w:hAnsi="Times New Roman" w:cs="Times New Roman"/>
      <w:sz w:val="26"/>
      <w:szCs w:val="20"/>
      <w:lang w:bidi="en-US"/>
    </w:rPr>
  </w:style>
  <w:style w:type="paragraph" w:styleId="BodyTextIndent3">
    <w:name w:val="Body Text Indent 3"/>
    <w:basedOn w:val="Normal"/>
    <w:link w:val="BodyTextIndent3Char"/>
    <w:rsid w:val="00C57B65"/>
    <w:pPr>
      <w:ind w:left="720"/>
    </w:pPr>
    <w:rPr>
      <w:sz w:val="26"/>
    </w:rPr>
  </w:style>
  <w:style w:type="character" w:customStyle="1" w:styleId="BodyTextIndent3Char">
    <w:name w:val="Body Text Indent 3 Char"/>
    <w:basedOn w:val="DefaultParagraphFont"/>
    <w:link w:val="BodyTextIndent3"/>
    <w:rsid w:val="00C57B65"/>
    <w:rPr>
      <w:rFonts w:ascii="Times New Roman" w:eastAsia="Times New Roman" w:hAnsi="Times New Roman" w:cs="Times New Roman"/>
      <w:sz w:val="26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C57B6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34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C6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34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C6B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59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0A"/>
    <w:rPr>
      <w:rFonts w:ascii="Tahoma" w:eastAsia="Times New Roman" w:hAnsi="Tahoma" w:cs="Tahoma"/>
      <w:sz w:val="16"/>
      <w:szCs w:val="16"/>
      <w:lang w:bidi="en-US"/>
    </w:rPr>
  </w:style>
  <w:style w:type="paragraph" w:customStyle="1" w:styleId="TableContents">
    <w:name w:val="Table Contents"/>
    <w:basedOn w:val="Normal"/>
    <w:rsid w:val="009A5A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747A9-BBD3-4E9C-BFDF-F09E9661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MOHQL</dc:creator>
  <cp:lastModifiedBy>User</cp:lastModifiedBy>
  <cp:revision>5</cp:revision>
  <cp:lastPrinted>2022-03-09T06:15:00Z</cp:lastPrinted>
  <dcterms:created xsi:type="dcterms:W3CDTF">2023-07-17T05:30:00Z</dcterms:created>
  <dcterms:modified xsi:type="dcterms:W3CDTF">2023-07-17T05:33:00Z</dcterms:modified>
</cp:coreProperties>
</file>